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EAD9" w14:textId="77777777" w:rsidR="00554922" w:rsidRDefault="00554922">
      <w:pPr>
        <w:rPr>
          <w:b/>
        </w:rPr>
      </w:pPr>
    </w:p>
    <w:p w14:paraId="539EF486" w14:textId="77777777" w:rsidR="00554922" w:rsidRDefault="00554922">
      <w:pPr>
        <w:rPr>
          <w:b/>
        </w:rPr>
      </w:pPr>
    </w:p>
    <w:p w14:paraId="2F736DC9" w14:textId="3E6F6C6A" w:rsidR="00B92A20" w:rsidRPr="002D60F3" w:rsidRDefault="002D60F3">
      <w:pPr>
        <w:rPr>
          <w:b/>
        </w:rPr>
      </w:pPr>
      <w:r w:rsidRPr="002D60F3">
        <w:rPr>
          <w:b/>
        </w:rPr>
        <w:t xml:space="preserve">Anmeldeformular </w:t>
      </w:r>
      <w:r>
        <w:rPr>
          <w:b/>
        </w:rPr>
        <w:t xml:space="preserve">für </w:t>
      </w:r>
      <w:r w:rsidRPr="002D60F3">
        <w:rPr>
          <w:b/>
        </w:rPr>
        <w:t>Schule</w:t>
      </w:r>
      <w:r>
        <w:rPr>
          <w:b/>
        </w:rPr>
        <w:t>n zum Regionalwettbewerb Hafen in Hamburg</w:t>
      </w:r>
    </w:p>
    <w:p w14:paraId="7A478052" w14:textId="77777777" w:rsidR="002D60F3" w:rsidRDefault="002D60F3">
      <w:r>
        <w:t>Liebe Projektbetreuer/innen,</w:t>
      </w:r>
    </w:p>
    <w:p w14:paraId="2412D4DC" w14:textId="77777777" w:rsidR="002D60F3" w:rsidRDefault="002D60F3">
      <w:r>
        <w:t>bitte halten Sie Rücksprache mit ihren Projektteams und tragen Sie ein, wer an den beiden Wet</w:t>
      </w:r>
      <w:r w:rsidR="002344AA">
        <w:t>tbewerbstagen anwesend sein wird. Bitte füllen Sie auch die weiteren Felder aus.</w:t>
      </w:r>
    </w:p>
    <w:p w14:paraId="017CB432" w14:textId="5E442BFC" w:rsidR="00502229" w:rsidRDefault="00502229">
      <w:r>
        <w:t xml:space="preserve">Alle volljährigen Personen benötigen einen </w:t>
      </w:r>
      <w:r w:rsidRPr="002344AA">
        <w:rPr>
          <w:b/>
        </w:rPr>
        <w:t>Lichtbildausweis</w:t>
      </w:r>
      <w:r>
        <w:t xml:space="preserve">, für alle jüngeren genügt für den Zugang der Abgleich mit dieser Liste. Bitte tragen Sie zunächst ein, ob ein </w:t>
      </w:r>
      <w:r w:rsidRPr="002344AA">
        <w:rPr>
          <w:b/>
        </w:rPr>
        <w:t>Busshuttle gewünscht</w:t>
      </w:r>
      <w:r>
        <w:t xml:space="preserve"> ist. Anhand der Zahlen können wir dann die Anzahl der Busse und den/die</w:t>
      </w:r>
      <w:r w:rsidR="00B92A20">
        <w:t xml:space="preserve"> genauen</w:t>
      </w:r>
      <w:r>
        <w:t xml:space="preserve"> Abfahrtsorte festlegen.</w:t>
      </w:r>
      <w:r w:rsidR="005740A3">
        <w:t xml:space="preserve"> Tragen Sie für die Planung der Busse auch ein, inwiefern besonders voluminöse Objekte transportiert werden müssen (2. Seite).</w:t>
      </w:r>
    </w:p>
    <w:p w14:paraId="2819A574" w14:textId="30B4F38A" w:rsidR="002344AA" w:rsidRPr="00D100C2" w:rsidRDefault="002344AA" w:rsidP="002344AA">
      <w:pPr>
        <w:rPr>
          <w:color w:val="FF0000"/>
        </w:rPr>
      </w:pPr>
      <w:r>
        <w:t>Bitte senden Sie das ausgefüllte Formular</w:t>
      </w:r>
      <w:r w:rsidR="00B92A20">
        <w:t xml:space="preserve"> bis 20. Januar 2024</w:t>
      </w:r>
      <w:r>
        <w:t xml:space="preserve"> an</w:t>
      </w:r>
      <w:r w:rsidR="00B92A20">
        <w:t>:</w:t>
      </w:r>
      <w:r>
        <w:t xml:space="preserve"> </w:t>
      </w:r>
      <w:hyperlink r:id="rId6" w:history="1">
        <w:r w:rsidR="00B92A20" w:rsidRPr="000F3AF7">
          <w:rPr>
            <w:rStyle w:val="Hyperlink"/>
          </w:rPr>
          <w:t>kevin.alex@shell.com</w:t>
        </w:r>
      </w:hyperlink>
      <w:r w:rsidR="00B92A20">
        <w:rPr>
          <w:color w:val="FF0000"/>
        </w:rPr>
        <w:t xml:space="preserve"> </w:t>
      </w:r>
    </w:p>
    <w:tbl>
      <w:tblPr>
        <w:tblStyle w:val="TableGrid"/>
        <w:tblW w:w="10173" w:type="dxa"/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1275"/>
        <w:gridCol w:w="1153"/>
        <w:gridCol w:w="1185"/>
        <w:gridCol w:w="1233"/>
        <w:gridCol w:w="1391"/>
      </w:tblGrid>
      <w:tr w:rsidR="00502229" w14:paraId="3E193F08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7AED0AF6" w14:textId="77777777" w:rsidR="00502229" w:rsidRPr="002D60F3" w:rsidRDefault="00502229">
            <w:pPr>
              <w:rPr>
                <w:b/>
              </w:rPr>
            </w:pPr>
            <w:r w:rsidRPr="002D60F3">
              <w:rPr>
                <w:b/>
              </w:rPr>
              <w:t>Schule:</w:t>
            </w:r>
          </w:p>
        </w:tc>
        <w:tc>
          <w:tcPr>
            <w:tcW w:w="2693" w:type="dxa"/>
            <w:gridSpan w:val="2"/>
          </w:tcPr>
          <w:p w14:paraId="72CA7111" w14:textId="77777777" w:rsidR="00502229" w:rsidRPr="002D60F3" w:rsidRDefault="00502229">
            <w:pPr>
              <w:rPr>
                <w:b/>
              </w:rPr>
            </w:pPr>
          </w:p>
        </w:tc>
        <w:tc>
          <w:tcPr>
            <w:tcW w:w="4962" w:type="dxa"/>
            <w:gridSpan w:val="4"/>
            <w:shd w:val="clear" w:color="auto" w:fill="A6A6A6" w:themeFill="background1" w:themeFillShade="A6"/>
          </w:tcPr>
          <w:p w14:paraId="5B609EC6" w14:textId="77777777" w:rsidR="00502229" w:rsidRPr="002D60F3" w:rsidRDefault="00502229" w:rsidP="00D01B5D">
            <w:pPr>
              <w:tabs>
                <w:tab w:val="left" w:pos="450"/>
                <w:tab w:val="left" w:pos="1148"/>
                <w:tab w:val="center" w:pos="226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60F3">
              <w:rPr>
                <w:b/>
              </w:rPr>
              <w:t>Bitte ankreuzen</w:t>
            </w:r>
            <w:r>
              <w:rPr>
                <w:b/>
              </w:rPr>
              <w:t xml:space="preserve"> / angeben</w:t>
            </w:r>
            <w:r w:rsidRPr="002D60F3">
              <w:rPr>
                <w:b/>
              </w:rPr>
              <w:t>:</w:t>
            </w:r>
          </w:p>
          <w:p w14:paraId="24B7E6AD" w14:textId="77777777" w:rsidR="00502229" w:rsidRDefault="00502229" w:rsidP="00502229">
            <w:pPr>
              <w:tabs>
                <w:tab w:val="left" w:pos="372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502229" w14:paraId="53E0FE13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6993FAFB" w14:textId="77777777" w:rsidR="00502229" w:rsidRDefault="00502229" w:rsidP="002D60F3">
            <w:pPr>
              <w:jc w:val="right"/>
            </w:pPr>
          </w:p>
        </w:tc>
        <w:tc>
          <w:tcPr>
            <w:tcW w:w="1418" w:type="dxa"/>
          </w:tcPr>
          <w:p w14:paraId="6D1070A8" w14:textId="77777777" w:rsidR="00502229" w:rsidRDefault="00502229">
            <w:r>
              <w:t>Nachname</w:t>
            </w:r>
          </w:p>
        </w:tc>
        <w:tc>
          <w:tcPr>
            <w:tcW w:w="1275" w:type="dxa"/>
          </w:tcPr>
          <w:p w14:paraId="2ABED871" w14:textId="77777777" w:rsidR="00502229" w:rsidRDefault="00502229">
            <w:r>
              <w:t>Vorname</w:t>
            </w:r>
          </w:p>
        </w:tc>
        <w:tc>
          <w:tcPr>
            <w:tcW w:w="1153" w:type="dxa"/>
          </w:tcPr>
          <w:p w14:paraId="768220D1" w14:textId="77777777" w:rsidR="00502229" w:rsidRDefault="00502229" w:rsidP="00502229">
            <w:pPr>
              <w:tabs>
                <w:tab w:val="left" w:pos="450"/>
              </w:tabs>
              <w:jc w:val="center"/>
            </w:pPr>
            <w:r>
              <w:t>Anwesend am 14.2.</w:t>
            </w:r>
          </w:p>
        </w:tc>
        <w:tc>
          <w:tcPr>
            <w:tcW w:w="1185" w:type="dxa"/>
          </w:tcPr>
          <w:p w14:paraId="7931F3D9" w14:textId="77777777" w:rsidR="00502229" w:rsidRDefault="00502229" w:rsidP="00502229">
            <w:pPr>
              <w:tabs>
                <w:tab w:val="left" w:pos="450"/>
              </w:tabs>
              <w:jc w:val="center"/>
            </w:pPr>
            <w:r>
              <w:t>Anwesend</w:t>
            </w:r>
          </w:p>
          <w:p w14:paraId="0C64CAD7" w14:textId="77777777" w:rsidR="00502229" w:rsidRDefault="00502229" w:rsidP="00502229">
            <w:pPr>
              <w:tabs>
                <w:tab w:val="left" w:pos="450"/>
              </w:tabs>
              <w:jc w:val="center"/>
            </w:pPr>
            <w:r>
              <w:t>am 15.2.</w:t>
            </w:r>
          </w:p>
        </w:tc>
        <w:tc>
          <w:tcPr>
            <w:tcW w:w="1233" w:type="dxa"/>
          </w:tcPr>
          <w:p w14:paraId="11C64917" w14:textId="77777777" w:rsidR="00502229" w:rsidRDefault="00502229" w:rsidP="00502229">
            <w:pPr>
              <w:jc w:val="center"/>
            </w:pPr>
            <w:r>
              <w:t>Alter unter</w:t>
            </w:r>
          </w:p>
          <w:p w14:paraId="7EEEA68F" w14:textId="77777777" w:rsidR="00502229" w:rsidRDefault="00502229" w:rsidP="00502229">
            <w:pPr>
              <w:jc w:val="center"/>
            </w:pPr>
            <w:r>
              <w:t>18 Jahre</w:t>
            </w:r>
          </w:p>
        </w:tc>
        <w:tc>
          <w:tcPr>
            <w:tcW w:w="1391" w:type="dxa"/>
          </w:tcPr>
          <w:p w14:paraId="2478A66D" w14:textId="77777777" w:rsidR="00502229" w:rsidRDefault="00502229" w:rsidP="00502229">
            <w:pPr>
              <w:jc w:val="center"/>
            </w:pPr>
            <w:r>
              <w:t>Busshuttle</w:t>
            </w:r>
          </w:p>
          <w:p w14:paraId="43955B6B" w14:textId="77777777" w:rsidR="00502229" w:rsidRDefault="00502229" w:rsidP="00502229">
            <w:pPr>
              <w:jc w:val="center"/>
            </w:pPr>
            <w:r>
              <w:t>Ja / Nein</w:t>
            </w:r>
          </w:p>
        </w:tc>
      </w:tr>
      <w:tr w:rsidR="00502229" w14:paraId="5166FA57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797FEF72" w14:textId="77777777" w:rsidR="00502229" w:rsidRPr="002D60F3" w:rsidRDefault="00502229">
            <w:pPr>
              <w:rPr>
                <w:b/>
              </w:rPr>
            </w:pPr>
            <w:r w:rsidRPr="002D60F3">
              <w:rPr>
                <w:b/>
              </w:rPr>
              <w:t>Projektbetreuer</w:t>
            </w:r>
            <w:r>
              <w:rPr>
                <w:b/>
              </w:rPr>
              <w:t>/innen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C11F2BB" w14:textId="77777777" w:rsidR="00502229" w:rsidRDefault="00502229"/>
        </w:tc>
        <w:tc>
          <w:tcPr>
            <w:tcW w:w="1275" w:type="dxa"/>
            <w:shd w:val="clear" w:color="auto" w:fill="A6A6A6" w:themeFill="background1" w:themeFillShade="A6"/>
          </w:tcPr>
          <w:p w14:paraId="1799D5C4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03AA6DEA" w14:textId="77777777" w:rsidR="00502229" w:rsidRDefault="00502229" w:rsidP="0072754E"/>
        </w:tc>
        <w:tc>
          <w:tcPr>
            <w:tcW w:w="1185" w:type="dxa"/>
            <w:shd w:val="clear" w:color="auto" w:fill="A6A6A6" w:themeFill="background1" w:themeFillShade="A6"/>
          </w:tcPr>
          <w:p w14:paraId="3C4755D7" w14:textId="77777777" w:rsidR="00502229" w:rsidRDefault="00502229" w:rsidP="0072754E"/>
        </w:tc>
        <w:tc>
          <w:tcPr>
            <w:tcW w:w="1233" w:type="dxa"/>
            <w:shd w:val="clear" w:color="auto" w:fill="A6A6A6" w:themeFill="background1" w:themeFillShade="A6"/>
          </w:tcPr>
          <w:p w14:paraId="17B4FCEA" w14:textId="77777777" w:rsidR="00502229" w:rsidRDefault="00502229"/>
        </w:tc>
        <w:tc>
          <w:tcPr>
            <w:tcW w:w="1391" w:type="dxa"/>
            <w:shd w:val="clear" w:color="auto" w:fill="A6A6A6" w:themeFill="background1" w:themeFillShade="A6"/>
          </w:tcPr>
          <w:p w14:paraId="15574E63" w14:textId="77777777" w:rsidR="00502229" w:rsidRDefault="00502229"/>
        </w:tc>
      </w:tr>
      <w:tr w:rsidR="00502229" w14:paraId="73D3E3FC" w14:textId="77777777" w:rsidTr="0086326E">
        <w:tc>
          <w:tcPr>
            <w:tcW w:w="2518" w:type="dxa"/>
            <w:shd w:val="clear" w:color="auto" w:fill="A6A6A6" w:themeFill="background1" w:themeFillShade="A6"/>
          </w:tcPr>
          <w:p w14:paraId="769EB54B" w14:textId="77777777" w:rsidR="00502229" w:rsidRDefault="00502229"/>
        </w:tc>
        <w:tc>
          <w:tcPr>
            <w:tcW w:w="1418" w:type="dxa"/>
          </w:tcPr>
          <w:p w14:paraId="419DE858" w14:textId="77777777" w:rsidR="00502229" w:rsidRDefault="00502229" w:rsidP="0086326E">
            <w:pPr>
              <w:jc w:val="both"/>
            </w:pPr>
          </w:p>
        </w:tc>
        <w:tc>
          <w:tcPr>
            <w:tcW w:w="1275" w:type="dxa"/>
          </w:tcPr>
          <w:p w14:paraId="61E75999" w14:textId="77777777" w:rsidR="00502229" w:rsidRDefault="00502229"/>
        </w:tc>
        <w:tc>
          <w:tcPr>
            <w:tcW w:w="1153" w:type="dxa"/>
          </w:tcPr>
          <w:p w14:paraId="0365366D" w14:textId="77777777" w:rsidR="00502229" w:rsidRDefault="00502229"/>
        </w:tc>
        <w:tc>
          <w:tcPr>
            <w:tcW w:w="1185" w:type="dxa"/>
          </w:tcPr>
          <w:p w14:paraId="5CE5A007" w14:textId="77777777" w:rsidR="00502229" w:rsidRDefault="00502229"/>
        </w:tc>
        <w:tc>
          <w:tcPr>
            <w:tcW w:w="1233" w:type="dxa"/>
            <w:shd w:val="clear" w:color="auto" w:fill="A6A6A6" w:themeFill="background1" w:themeFillShade="A6"/>
          </w:tcPr>
          <w:p w14:paraId="703921BA" w14:textId="77777777" w:rsidR="00502229" w:rsidRDefault="00502229"/>
        </w:tc>
        <w:tc>
          <w:tcPr>
            <w:tcW w:w="1391" w:type="dxa"/>
          </w:tcPr>
          <w:p w14:paraId="5ACFE011" w14:textId="77777777" w:rsidR="00502229" w:rsidRDefault="00502229"/>
        </w:tc>
      </w:tr>
      <w:tr w:rsidR="00502229" w14:paraId="50023C88" w14:textId="77777777" w:rsidTr="0086326E">
        <w:tc>
          <w:tcPr>
            <w:tcW w:w="2518" w:type="dxa"/>
            <w:shd w:val="clear" w:color="auto" w:fill="A6A6A6" w:themeFill="background1" w:themeFillShade="A6"/>
          </w:tcPr>
          <w:p w14:paraId="22DE2566" w14:textId="77777777" w:rsidR="00502229" w:rsidRDefault="00502229"/>
        </w:tc>
        <w:tc>
          <w:tcPr>
            <w:tcW w:w="1418" w:type="dxa"/>
          </w:tcPr>
          <w:p w14:paraId="3F4D6E6E" w14:textId="77777777" w:rsidR="00502229" w:rsidRDefault="00502229"/>
        </w:tc>
        <w:tc>
          <w:tcPr>
            <w:tcW w:w="1275" w:type="dxa"/>
          </w:tcPr>
          <w:p w14:paraId="18924A87" w14:textId="77777777" w:rsidR="00502229" w:rsidRDefault="00502229"/>
        </w:tc>
        <w:tc>
          <w:tcPr>
            <w:tcW w:w="1153" w:type="dxa"/>
          </w:tcPr>
          <w:p w14:paraId="3F41EB58" w14:textId="77777777" w:rsidR="00502229" w:rsidRDefault="00502229"/>
        </w:tc>
        <w:tc>
          <w:tcPr>
            <w:tcW w:w="1185" w:type="dxa"/>
          </w:tcPr>
          <w:p w14:paraId="5EEE61B0" w14:textId="77777777" w:rsidR="00502229" w:rsidRDefault="00502229"/>
        </w:tc>
        <w:tc>
          <w:tcPr>
            <w:tcW w:w="1233" w:type="dxa"/>
            <w:shd w:val="clear" w:color="auto" w:fill="A6A6A6" w:themeFill="background1" w:themeFillShade="A6"/>
          </w:tcPr>
          <w:p w14:paraId="7A268B27" w14:textId="77777777" w:rsidR="00502229" w:rsidRDefault="00502229"/>
        </w:tc>
        <w:tc>
          <w:tcPr>
            <w:tcW w:w="1391" w:type="dxa"/>
          </w:tcPr>
          <w:p w14:paraId="33B55ECA" w14:textId="77777777" w:rsidR="00502229" w:rsidRDefault="00502229"/>
        </w:tc>
      </w:tr>
      <w:tr w:rsidR="00502229" w14:paraId="2F3D63C0" w14:textId="77777777" w:rsidTr="0086326E">
        <w:tc>
          <w:tcPr>
            <w:tcW w:w="2518" w:type="dxa"/>
            <w:shd w:val="clear" w:color="auto" w:fill="A6A6A6" w:themeFill="background1" w:themeFillShade="A6"/>
          </w:tcPr>
          <w:p w14:paraId="00D8FC63" w14:textId="77777777" w:rsidR="00502229" w:rsidRDefault="00502229"/>
        </w:tc>
        <w:tc>
          <w:tcPr>
            <w:tcW w:w="1418" w:type="dxa"/>
          </w:tcPr>
          <w:p w14:paraId="1F570050" w14:textId="77777777" w:rsidR="00502229" w:rsidRDefault="00502229"/>
        </w:tc>
        <w:tc>
          <w:tcPr>
            <w:tcW w:w="1275" w:type="dxa"/>
          </w:tcPr>
          <w:p w14:paraId="67B3C631" w14:textId="77777777" w:rsidR="00502229" w:rsidRDefault="00502229"/>
        </w:tc>
        <w:tc>
          <w:tcPr>
            <w:tcW w:w="1153" w:type="dxa"/>
          </w:tcPr>
          <w:p w14:paraId="76C735EE" w14:textId="77777777" w:rsidR="00502229" w:rsidRDefault="00502229"/>
        </w:tc>
        <w:tc>
          <w:tcPr>
            <w:tcW w:w="1185" w:type="dxa"/>
          </w:tcPr>
          <w:p w14:paraId="536CD1D0" w14:textId="77777777" w:rsidR="00502229" w:rsidRDefault="00502229"/>
        </w:tc>
        <w:tc>
          <w:tcPr>
            <w:tcW w:w="1233" w:type="dxa"/>
            <w:shd w:val="clear" w:color="auto" w:fill="A6A6A6" w:themeFill="background1" w:themeFillShade="A6"/>
          </w:tcPr>
          <w:p w14:paraId="10B9F733" w14:textId="77777777" w:rsidR="00502229" w:rsidRDefault="00502229"/>
        </w:tc>
        <w:tc>
          <w:tcPr>
            <w:tcW w:w="1391" w:type="dxa"/>
          </w:tcPr>
          <w:p w14:paraId="494D22D0" w14:textId="77777777" w:rsidR="00502229" w:rsidRDefault="00502229"/>
        </w:tc>
      </w:tr>
      <w:tr w:rsidR="00502229" w14:paraId="14FDBC7B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61287C96" w14:textId="77777777" w:rsidR="00502229" w:rsidRPr="002D60F3" w:rsidRDefault="00502229">
            <w:pPr>
              <w:rPr>
                <w:b/>
              </w:rPr>
            </w:pPr>
            <w:r w:rsidRPr="002D60F3">
              <w:rPr>
                <w:b/>
              </w:rPr>
              <w:t>Weitere Personen der Schule (Schulleitung etc.)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69407D67" w14:textId="77777777" w:rsidR="00502229" w:rsidRDefault="00502229"/>
        </w:tc>
        <w:tc>
          <w:tcPr>
            <w:tcW w:w="1275" w:type="dxa"/>
            <w:shd w:val="clear" w:color="auto" w:fill="A6A6A6" w:themeFill="background1" w:themeFillShade="A6"/>
          </w:tcPr>
          <w:p w14:paraId="6A17BC5F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2BA26E31" w14:textId="77777777" w:rsidR="00502229" w:rsidRDefault="00502229"/>
        </w:tc>
        <w:tc>
          <w:tcPr>
            <w:tcW w:w="1185" w:type="dxa"/>
            <w:shd w:val="clear" w:color="auto" w:fill="A6A6A6" w:themeFill="background1" w:themeFillShade="A6"/>
          </w:tcPr>
          <w:p w14:paraId="116A13F0" w14:textId="77777777" w:rsidR="00502229" w:rsidRDefault="00502229" w:rsidP="00D01B5D">
            <w:pPr>
              <w:tabs>
                <w:tab w:val="left" w:pos="458"/>
              </w:tabs>
            </w:pPr>
            <w:r>
              <w:tab/>
            </w:r>
          </w:p>
        </w:tc>
        <w:tc>
          <w:tcPr>
            <w:tcW w:w="1233" w:type="dxa"/>
            <w:shd w:val="clear" w:color="auto" w:fill="A6A6A6" w:themeFill="background1" w:themeFillShade="A6"/>
          </w:tcPr>
          <w:p w14:paraId="2D8B9244" w14:textId="77777777" w:rsidR="00502229" w:rsidRDefault="00502229"/>
        </w:tc>
        <w:tc>
          <w:tcPr>
            <w:tcW w:w="1391" w:type="dxa"/>
            <w:shd w:val="clear" w:color="auto" w:fill="A6A6A6" w:themeFill="background1" w:themeFillShade="A6"/>
          </w:tcPr>
          <w:p w14:paraId="5E76F765" w14:textId="77777777" w:rsidR="00502229" w:rsidRDefault="00502229"/>
        </w:tc>
      </w:tr>
      <w:tr w:rsidR="00502229" w14:paraId="496FF81D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6534658A" w14:textId="77777777" w:rsidR="00502229" w:rsidRDefault="00502229"/>
        </w:tc>
        <w:tc>
          <w:tcPr>
            <w:tcW w:w="1418" w:type="dxa"/>
          </w:tcPr>
          <w:p w14:paraId="26285B71" w14:textId="77777777" w:rsidR="00502229" w:rsidRDefault="00502229"/>
        </w:tc>
        <w:tc>
          <w:tcPr>
            <w:tcW w:w="1275" w:type="dxa"/>
          </w:tcPr>
          <w:p w14:paraId="7548BEA3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02C66316" w14:textId="77777777" w:rsidR="00502229" w:rsidRDefault="00502229"/>
        </w:tc>
        <w:tc>
          <w:tcPr>
            <w:tcW w:w="1185" w:type="dxa"/>
          </w:tcPr>
          <w:p w14:paraId="0FD3FDD0" w14:textId="77777777" w:rsidR="00502229" w:rsidRDefault="00502229"/>
        </w:tc>
        <w:tc>
          <w:tcPr>
            <w:tcW w:w="1233" w:type="dxa"/>
          </w:tcPr>
          <w:p w14:paraId="52BCDE98" w14:textId="77777777" w:rsidR="00502229" w:rsidRDefault="00502229"/>
        </w:tc>
        <w:tc>
          <w:tcPr>
            <w:tcW w:w="1391" w:type="dxa"/>
          </w:tcPr>
          <w:p w14:paraId="32B44962" w14:textId="77777777" w:rsidR="00502229" w:rsidRDefault="00502229"/>
        </w:tc>
      </w:tr>
      <w:tr w:rsidR="00502229" w14:paraId="01D8B1BE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678E3D42" w14:textId="77777777" w:rsidR="00502229" w:rsidRDefault="00502229"/>
        </w:tc>
        <w:tc>
          <w:tcPr>
            <w:tcW w:w="1418" w:type="dxa"/>
          </w:tcPr>
          <w:p w14:paraId="56D10D2E" w14:textId="77777777" w:rsidR="00502229" w:rsidRDefault="00502229"/>
        </w:tc>
        <w:tc>
          <w:tcPr>
            <w:tcW w:w="1275" w:type="dxa"/>
          </w:tcPr>
          <w:p w14:paraId="2CF36F62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1204DBFF" w14:textId="77777777" w:rsidR="00502229" w:rsidRDefault="00502229"/>
        </w:tc>
        <w:tc>
          <w:tcPr>
            <w:tcW w:w="1185" w:type="dxa"/>
          </w:tcPr>
          <w:p w14:paraId="5F786D7F" w14:textId="77777777" w:rsidR="00502229" w:rsidRDefault="00502229"/>
        </w:tc>
        <w:tc>
          <w:tcPr>
            <w:tcW w:w="1233" w:type="dxa"/>
          </w:tcPr>
          <w:p w14:paraId="2A0D9341" w14:textId="77777777" w:rsidR="00502229" w:rsidRDefault="00502229"/>
        </w:tc>
        <w:tc>
          <w:tcPr>
            <w:tcW w:w="1391" w:type="dxa"/>
          </w:tcPr>
          <w:p w14:paraId="65D6F097" w14:textId="77777777" w:rsidR="00502229" w:rsidRDefault="00502229"/>
        </w:tc>
      </w:tr>
      <w:tr w:rsidR="00502229" w14:paraId="11F4EBA5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7127742D" w14:textId="77777777" w:rsidR="00502229" w:rsidRDefault="00502229"/>
        </w:tc>
        <w:tc>
          <w:tcPr>
            <w:tcW w:w="1418" w:type="dxa"/>
          </w:tcPr>
          <w:p w14:paraId="11A0DE5C" w14:textId="77777777" w:rsidR="00502229" w:rsidRDefault="00502229"/>
        </w:tc>
        <w:tc>
          <w:tcPr>
            <w:tcW w:w="1275" w:type="dxa"/>
          </w:tcPr>
          <w:p w14:paraId="637F2B23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20A6D501" w14:textId="77777777" w:rsidR="00502229" w:rsidRDefault="00502229"/>
        </w:tc>
        <w:tc>
          <w:tcPr>
            <w:tcW w:w="1185" w:type="dxa"/>
          </w:tcPr>
          <w:p w14:paraId="3B46416F" w14:textId="77777777" w:rsidR="00502229" w:rsidRDefault="00502229"/>
        </w:tc>
        <w:tc>
          <w:tcPr>
            <w:tcW w:w="1233" w:type="dxa"/>
          </w:tcPr>
          <w:p w14:paraId="11491066" w14:textId="77777777" w:rsidR="00502229" w:rsidRDefault="00502229"/>
        </w:tc>
        <w:tc>
          <w:tcPr>
            <w:tcW w:w="1391" w:type="dxa"/>
          </w:tcPr>
          <w:p w14:paraId="3B06E110" w14:textId="77777777" w:rsidR="00502229" w:rsidRDefault="00502229"/>
        </w:tc>
      </w:tr>
      <w:tr w:rsidR="00502229" w14:paraId="73C65328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7C00E1B2" w14:textId="77777777" w:rsidR="00502229" w:rsidRDefault="00502229"/>
        </w:tc>
        <w:tc>
          <w:tcPr>
            <w:tcW w:w="1418" w:type="dxa"/>
          </w:tcPr>
          <w:p w14:paraId="48DF51D0" w14:textId="77777777" w:rsidR="00502229" w:rsidRDefault="00502229"/>
        </w:tc>
        <w:tc>
          <w:tcPr>
            <w:tcW w:w="1275" w:type="dxa"/>
          </w:tcPr>
          <w:p w14:paraId="3A5284FC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0AC48B05" w14:textId="77777777" w:rsidR="00502229" w:rsidRDefault="00502229"/>
        </w:tc>
        <w:tc>
          <w:tcPr>
            <w:tcW w:w="1185" w:type="dxa"/>
          </w:tcPr>
          <w:p w14:paraId="3115FFA1" w14:textId="77777777" w:rsidR="00502229" w:rsidRDefault="00502229"/>
        </w:tc>
        <w:tc>
          <w:tcPr>
            <w:tcW w:w="1233" w:type="dxa"/>
          </w:tcPr>
          <w:p w14:paraId="33FCA1E6" w14:textId="77777777" w:rsidR="00502229" w:rsidRDefault="00502229"/>
        </w:tc>
        <w:tc>
          <w:tcPr>
            <w:tcW w:w="1391" w:type="dxa"/>
          </w:tcPr>
          <w:p w14:paraId="7DDBC94C" w14:textId="77777777" w:rsidR="00502229" w:rsidRDefault="00502229"/>
        </w:tc>
      </w:tr>
      <w:tr w:rsidR="00502229" w14:paraId="40B5602F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1A710AC3" w14:textId="77777777" w:rsidR="00502229" w:rsidRPr="008749F9" w:rsidRDefault="00502229" w:rsidP="008749F9">
            <w:pPr>
              <w:rPr>
                <w:b/>
              </w:rPr>
            </w:pPr>
            <w:r>
              <w:rPr>
                <w:b/>
              </w:rPr>
              <w:t>Projektteams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DB69D99" w14:textId="77777777" w:rsidR="00502229" w:rsidRDefault="00502229"/>
        </w:tc>
        <w:tc>
          <w:tcPr>
            <w:tcW w:w="1275" w:type="dxa"/>
            <w:shd w:val="clear" w:color="auto" w:fill="A6A6A6" w:themeFill="background1" w:themeFillShade="A6"/>
          </w:tcPr>
          <w:p w14:paraId="61C8F0B7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74C77950" w14:textId="77777777" w:rsidR="00502229" w:rsidRDefault="00502229"/>
        </w:tc>
        <w:tc>
          <w:tcPr>
            <w:tcW w:w="1185" w:type="dxa"/>
            <w:shd w:val="clear" w:color="auto" w:fill="A6A6A6" w:themeFill="background1" w:themeFillShade="A6"/>
          </w:tcPr>
          <w:p w14:paraId="2385F44A" w14:textId="77777777" w:rsidR="00502229" w:rsidRDefault="00502229" w:rsidP="00D01B5D">
            <w:pPr>
              <w:tabs>
                <w:tab w:val="left" w:pos="488"/>
              </w:tabs>
            </w:pPr>
            <w:r>
              <w:tab/>
            </w:r>
          </w:p>
        </w:tc>
        <w:tc>
          <w:tcPr>
            <w:tcW w:w="1233" w:type="dxa"/>
            <w:shd w:val="clear" w:color="auto" w:fill="A6A6A6" w:themeFill="background1" w:themeFillShade="A6"/>
          </w:tcPr>
          <w:p w14:paraId="64F98908" w14:textId="77777777" w:rsidR="00502229" w:rsidRDefault="00502229"/>
        </w:tc>
        <w:tc>
          <w:tcPr>
            <w:tcW w:w="1391" w:type="dxa"/>
            <w:shd w:val="clear" w:color="auto" w:fill="A6A6A6" w:themeFill="background1" w:themeFillShade="A6"/>
          </w:tcPr>
          <w:p w14:paraId="540AE30E" w14:textId="77777777" w:rsidR="00502229" w:rsidRDefault="00502229"/>
        </w:tc>
      </w:tr>
      <w:tr w:rsidR="00502229" w14:paraId="5A7274F8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0937CB96" w14:textId="77777777" w:rsidR="00502229" w:rsidRDefault="00502229"/>
        </w:tc>
        <w:tc>
          <w:tcPr>
            <w:tcW w:w="1418" w:type="dxa"/>
            <w:vAlign w:val="bottom"/>
          </w:tcPr>
          <w:p w14:paraId="3C89EB2C" w14:textId="77777777" w:rsidR="00502229" w:rsidRDefault="00502229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20FBADF" w14:textId="77777777" w:rsidR="00502229" w:rsidRDefault="005022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0080C639" w14:textId="77777777" w:rsidR="00502229" w:rsidRDefault="00502229"/>
        </w:tc>
        <w:tc>
          <w:tcPr>
            <w:tcW w:w="1185" w:type="dxa"/>
          </w:tcPr>
          <w:p w14:paraId="67411793" w14:textId="77777777" w:rsidR="00502229" w:rsidRDefault="00502229"/>
        </w:tc>
        <w:tc>
          <w:tcPr>
            <w:tcW w:w="1233" w:type="dxa"/>
          </w:tcPr>
          <w:p w14:paraId="47325C50" w14:textId="77777777" w:rsidR="00502229" w:rsidRDefault="00502229"/>
        </w:tc>
        <w:tc>
          <w:tcPr>
            <w:tcW w:w="1391" w:type="dxa"/>
          </w:tcPr>
          <w:p w14:paraId="720C3C4E" w14:textId="77777777" w:rsidR="00502229" w:rsidRDefault="00502229"/>
        </w:tc>
      </w:tr>
      <w:tr w:rsidR="00502229" w14:paraId="7BFF94A8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73FE3903" w14:textId="77777777" w:rsidR="00502229" w:rsidRDefault="00502229"/>
        </w:tc>
        <w:tc>
          <w:tcPr>
            <w:tcW w:w="1418" w:type="dxa"/>
            <w:vAlign w:val="bottom"/>
          </w:tcPr>
          <w:p w14:paraId="7ADE3002" w14:textId="77777777" w:rsidR="00502229" w:rsidRDefault="00502229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8E4A9BF" w14:textId="77777777" w:rsidR="00502229" w:rsidRDefault="005022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3750E951" w14:textId="77777777" w:rsidR="00502229" w:rsidRDefault="00502229"/>
        </w:tc>
        <w:tc>
          <w:tcPr>
            <w:tcW w:w="1185" w:type="dxa"/>
          </w:tcPr>
          <w:p w14:paraId="3613959A" w14:textId="77777777" w:rsidR="00502229" w:rsidRDefault="00502229"/>
        </w:tc>
        <w:tc>
          <w:tcPr>
            <w:tcW w:w="1233" w:type="dxa"/>
          </w:tcPr>
          <w:p w14:paraId="285F123C" w14:textId="77777777" w:rsidR="00502229" w:rsidRDefault="00502229"/>
        </w:tc>
        <w:tc>
          <w:tcPr>
            <w:tcW w:w="1391" w:type="dxa"/>
          </w:tcPr>
          <w:p w14:paraId="624B40BE" w14:textId="77777777" w:rsidR="00502229" w:rsidRDefault="00502229"/>
        </w:tc>
      </w:tr>
      <w:tr w:rsidR="00502229" w14:paraId="1E64A506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16F6F6DB" w14:textId="77777777" w:rsidR="00502229" w:rsidRDefault="00502229"/>
        </w:tc>
        <w:tc>
          <w:tcPr>
            <w:tcW w:w="1418" w:type="dxa"/>
            <w:vAlign w:val="bottom"/>
          </w:tcPr>
          <w:p w14:paraId="1B68F2EC" w14:textId="77777777" w:rsidR="00502229" w:rsidRDefault="00502229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43C0687" w14:textId="77777777" w:rsidR="00502229" w:rsidRDefault="005022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2DD324C3" w14:textId="77777777" w:rsidR="00502229" w:rsidRDefault="00502229"/>
        </w:tc>
        <w:tc>
          <w:tcPr>
            <w:tcW w:w="1185" w:type="dxa"/>
          </w:tcPr>
          <w:p w14:paraId="18361DC4" w14:textId="77777777" w:rsidR="00502229" w:rsidRDefault="00502229"/>
        </w:tc>
        <w:tc>
          <w:tcPr>
            <w:tcW w:w="1233" w:type="dxa"/>
          </w:tcPr>
          <w:p w14:paraId="6F20A245" w14:textId="77777777" w:rsidR="00502229" w:rsidRDefault="00502229"/>
        </w:tc>
        <w:tc>
          <w:tcPr>
            <w:tcW w:w="1391" w:type="dxa"/>
          </w:tcPr>
          <w:p w14:paraId="51FE2880" w14:textId="77777777" w:rsidR="00502229" w:rsidRDefault="00502229"/>
        </w:tc>
      </w:tr>
      <w:tr w:rsidR="00502229" w14:paraId="6079B357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161B8796" w14:textId="77777777" w:rsidR="00502229" w:rsidRDefault="00502229"/>
        </w:tc>
        <w:tc>
          <w:tcPr>
            <w:tcW w:w="1418" w:type="dxa"/>
            <w:vAlign w:val="bottom"/>
          </w:tcPr>
          <w:p w14:paraId="392D4602" w14:textId="77777777" w:rsidR="00502229" w:rsidRDefault="00502229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8E37D44" w14:textId="77777777" w:rsidR="00502229" w:rsidRDefault="005022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6A495891" w14:textId="77777777" w:rsidR="00502229" w:rsidRDefault="00502229"/>
        </w:tc>
        <w:tc>
          <w:tcPr>
            <w:tcW w:w="1185" w:type="dxa"/>
          </w:tcPr>
          <w:p w14:paraId="1AD79BBA" w14:textId="77777777" w:rsidR="00502229" w:rsidRDefault="00502229"/>
        </w:tc>
        <w:tc>
          <w:tcPr>
            <w:tcW w:w="1233" w:type="dxa"/>
          </w:tcPr>
          <w:p w14:paraId="5C7DFB5F" w14:textId="77777777" w:rsidR="00502229" w:rsidRDefault="00502229"/>
        </w:tc>
        <w:tc>
          <w:tcPr>
            <w:tcW w:w="1391" w:type="dxa"/>
          </w:tcPr>
          <w:p w14:paraId="68214C51" w14:textId="77777777" w:rsidR="00502229" w:rsidRDefault="00502229"/>
        </w:tc>
      </w:tr>
      <w:tr w:rsidR="00502229" w14:paraId="334EBD9E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37E1EA5F" w14:textId="77777777" w:rsidR="00502229" w:rsidRDefault="00502229"/>
        </w:tc>
        <w:tc>
          <w:tcPr>
            <w:tcW w:w="1418" w:type="dxa"/>
            <w:vAlign w:val="bottom"/>
          </w:tcPr>
          <w:p w14:paraId="70E90936" w14:textId="77777777" w:rsidR="00502229" w:rsidRDefault="00502229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713607E" w14:textId="77777777" w:rsidR="00502229" w:rsidRDefault="005022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7D698F9F" w14:textId="77777777" w:rsidR="00502229" w:rsidRDefault="00502229"/>
        </w:tc>
        <w:tc>
          <w:tcPr>
            <w:tcW w:w="1185" w:type="dxa"/>
          </w:tcPr>
          <w:p w14:paraId="55B7BC66" w14:textId="77777777" w:rsidR="00502229" w:rsidRDefault="00502229"/>
        </w:tc>
        <w:tc>
          <w:tcPr>
            <w:tcW w:w="1233" w:type="dxa"/>
          </w:tcPr>
          <w:p w14:paraId="04C375CB" w14:textId="77777777" w:rsidR="00502229" w:rsidRDefault="00502229"/>
        </w:tc>
        <w:tc>
          <w:tcPr>
            <w:tcW w:w="1391" w:type="dxa"/>
          </w:tcPr>
          <w:p w14:paraId="598A8CF7" w14:textId="77777777" w:rsidR="00502229" w:rsidRDefault="00502229"/>
        </w:tc>
      </w:tr>
      <w:tr w:rsidR="00F43F92" w14:paraId="3CE1653C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6ECD20BA" w14:textId="77777777" w:rsidR="00F43F92" w:rsidRDefault="00F43F92"/>
        </w:tc>
        <w:tc>
          <w:tcPr>
            <w:tcW w:w="1418" w:type="dxa"/>
            <w:vAlign w:val="bottom"/>
          </w:tcPr>
          <w:p w14:paraId="4E6D609A" w14:textId="77777777" w:rsidR="00F43F92" w:rsidRDefault="00F43F92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51FD67A" w14:textId="77777777" w:rsidR="00F43F92" w:rsidRDefault="00F43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4173DAB1" w14:textId="77777777" w:rsidR="00F43F92" w:rsidRDefault="00F43F92"/>
        </w:tc>
        <w:tc>
          <w:tcPr>
            <w:tcW w:w="1185" w:type="dxa"/>
          </w:tcPr>
          <w:p w14:paraId="14998003" w14:textId="77777777" w:rsidR="00F43F92" w:rsidRDefault="00F43F92"/>
        </w:tc>
        <w:tc>
          <w:tcPr>
            <w:tcW w:w="1233" w:type="dxa"/>
          </w:tcPr>
          <w:p w14:paraId="5FD0A00C" w14:textId="77777777" w:rsidR="00F43F92" w:rsidRDefault="00F43F92"/>
        </w:tc>
        <w:tc>
          <w:tcPr>
            <w:tcW w:w="1391" w:type="dxa"/>
          </w:tcPr>
          <w:p w14:paraId="6198C599" w14:textId="77777777" w:rsidR="00F43F92" w:rsidRDefault="00F43F92"/>
        </w:tc>
      </w:tr>
      <w:tr w:rsidR="00F43F92" w14:paraId="71F7FFD9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2DF582CB" w14:textId="77777777" w:rsidR="00F43F92" w:rsidRDefault="00F43F92"/>
        </w:tc>
        <w:tc>
          <w:tcPr>
            <w:tcW w:w="1418" w:type="dxa"/>
            <w:vAlign w:val="bottom"/>
          </w:tcPr>
          <w:p w14:paraId="3EA770F9" w14:textId="77777777" w:rsidR="00F43F92" w:rsidRDefault="00F43F92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8A5E862" w14:textId="77777777" w:rsidR="00F43F92" w:rsidRDefault="00F43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4FD0CEF8" w14:textId="77777777" w:rsidR="00F43F92" w:rsidRDefault="00F43F92"/>
        </w:tc>
        <w:tc>
          <w:tcPr>
            <w:tcW w:w="1185" w:type="dxa"/>
          </w:tcPr>
          <w:p w14:paraId="18A0D1FE" w14:textId="77777777" w:rsidR="00F43F92" w:rsidRDefault="00F43F92"/>
        </w:tc>
        <w:tc>
          <w:tcPr>
            <w:tcW w:w="1233" w:type="dxa"/>
          </w:tcPr>
          <w:p w14:paraId="6CA4C534" w14:textId="77777777" w:rsidR="00F43F92" w:rsidRDefault="00F43F92"/>
        </w:tc>
        <w:tc>
          <w:tcPr>
            <w:tcW w:w="1391" w:type="dxa"/>
          </w:tcPr>
          <w:p w14:paraId="082E441F" w14:textId="77777777" w:rsidR="00F43F92" w:rsidRDefault="00F43F92"/>
        </w:tc>
      </w:tr>
      <w:tr w:rsidR="00F43F92" w14:paraId="518AAAA6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521F1693" w14:textId="77777777" w:rsidR="00F43F92" w:rsidRDefault="00F43F92"/>
        </w:tc>
        <w:tc>
          <w:tcPr>
            <w:tcW w:w="1418" w:type="dxa"/>
            <w:vAlign w:val="bottom"/>
          </w:tcPr>
          <w:p w14:paraId="0DB1F13A" w14:textId="77777777" w:rsidR="00F43F92" w:rsidRDefault="00F43F92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E800027" w14:textId="77777777" w:rsidR="00F43F92" w:rsidRDefault="00F43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0F92E051" w14:textId="77777777" w:rsidR="00F43F92" w:rsidRDefault="00F43F92"/>
        </w:tc>
        <w:tc>
          <w:tcPr>
            <w:tcW w:w="1185" w:type="dxa"/>
          </w:tcPr>
          <w:p w14:paraId="10B4388E" w14:textId="77777777" w:rsidR="00F43F92" w:rsidRDefault="00F43F92"/>
        </w:tc>
        <w:tc>
          <w:tcPr>
            <w:tcW w:w="1233" w:type="dxa"/>
          </w:tcPr>
          <w:p w14:paraId="6CEA4ABE" w14:textId="77777777" w:rsidR="00F43F92" w:rsidRDefault="00F43F92"/>
        </w:tc>
        <w:tc>
          <w:tcPr>
            <w:tcW w:w="1391" w:type="dxa"/>
          </w:tcPr>
          <w:p w14:paraId="73424CD6" w14:textId="77777777" w:rsidR="00F43F92" w:rsidRDefault="00F43F92"/>
        </w:tc>
      </w:tr>
      <w:tr w:rsidR="00F43F92" w14:paraId="1B46472F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4FC1745A" w14:textId="77777777" w:rsidR="00F43F92" w:rsidRDefault="00F43F92"/>
        </w:tc>
        <w:tc>
          <w:tcPr>
            <w:tcW w:w="1418" w:type="dxa"/>
            <w:vAlign w:val="bottom"/>
          </w:tcPr>
          <w:p w14:paraId="4B997690" w14:textId="77777777" w:rsidR="00F43F92" w:rsidRDefault="00F43F92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966524B" w14:textId="77777777" w:rsidR="00F43F92" w:rsidRDefault="00F43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456FFB3C" w14:textId="77777777" w:rsidR="00F43F92" w:rsidRDefault="00F43F92"/>
        </w:tc>
        <w:tc>
          <w:tcPr>
            <w:tcW w:w="1185" w:type="dxa"/>
          </w:tcPr>
          <w:p w14:paraId="74060D87" w14:textId="77777777" w:rsidR="00F43F92" w:rsidRDefault="00F43F92"/>
        </w:tc>
        <w:tc>
          <w:tcPr>
            <w:tcW w:w="1233" w:type="dxa"/>
          </w:tcPr>
          <w:p w14:paraId="2741E0FE" w14:textId="77777777" w:rsidR="00F43F92" w:rsidRDefault="00F43F92"/>
        </w:tc>
        <w:tc>
          <w:tcPr>
            <w:tcW w:w="1391" w:type="dxa"/>
          </w:tcPr>
          <w:p w14:paraId="256127F2" w14:textId="77777777" w:rsidR="00F43F92" w:rsidRDefault="00F43F92"/>
        </w:tc>
      </w:tr>
      <w:tr w:rsidR="00F43F92" w14:paraId="0D1B8421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72258880" w14:textId="77777777" w:rsidR="00F43F92" w:rsidRDefault="00F43F92"/>
        </w:tc>
        <w:tc>
          <w:tcPr>
            <w:tcW w:w="1418" w:type="dxa"/>
            <w:vAlign w:val="bottom"/>
          </w:tcPr>
          <w:p w14:paraId="24F279B5" w14:textId="77777777" w:rsidR="00F43F92" w:rsidRDefault="00F43F92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533DB1E" w14:textId="77777777" w:rsidR="00F43F92" w:rsidRDefault="00F43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3169B084" w14:textId="77777777" w:rsidR="00F43F92" w:rsidRDefault="00F43F92"/>
        </w:tc>
        <w:tc>
          <w:tcPr>
            <w:tcW w:w="1185" w:type="dxa"/>
          </w:tcPr>
          <w:p w14:paraId="3EA58EA5" w14:textId="77777777" w:rsidR="00F43F92" w:rsidRDefault="00F43F92"/>
        </w:tc>
        <w:tc>
          <w:tcPr>
            <w:tcW w:w="1233" w:type="dxa"/>
          </w:tcPr>
          <w:p w14:paraId="705E2FD9" w14:textId="77777777" w:rsidR="00F43F92" w:rsidRDefault="00F43F92"/>
        </w:tc>
        <w:tc>
          <w:tcPr>
            <w:tcW w:w="1391" w:type="dxa"/>
          </w:tcPr>
          <w:p w14:paraId="685E84DA" w14:textId="77777777" w:rsidR="00F43F92" w:rsidRDefault="00F43F92"/>
        </w:tc>
      </w:tr>
      <w:tr w:rsidR="007E3207" w14:paraId="63ADAF12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73A88CCC" w14:textId="77777777" w:rsidR="007E3207" w:rsidRDefault="007E3207"/>
        </w:tc>
        <w:tc>
          <w:tcPr>
            <w:tcW w:w="1418" w:type="dxa"/>
            <w:vAlign w:val="bottom"/>
          </w:tcPr>
          <w:p w14:paraId="242E71C3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4CEFEDD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34142087" w14:textId="77777777" w:rsidR="007E3207" w:rsidRDefault="007E3207"/>
        </w:tc>
        <w:tc>
          <w:tcPr>
            <w:tcW w:w="1185" w:type="dxa"/>
          </w:tcPr>
          <w:p w14:paraId="0330B662" w14:textId="77777777" w:rsidR="007E3207" w:rsidRDefault="007E3207"/>
        </w:tc>
        <w:tc>
          <w:tcPr>
            <w:tcW w:w="1233" w:type="dxa"/>
          </w:tcPr>
          <w:p w14:paraId="7ED1912F" w14:textId="77777777" w:rsidR="007E3207" w:rsidRDefault="007E3207"/>
        </w:tc>
        <w:tc>
          <w:tcPr>
            <w:tcW w:w="1391" w:type="dxa"/>
          </w:tcPr>
          <w:p w14:paraId="48BBB222" w14:textId="77777777" w:rsidR="007E3207" w:rsidRDefault="007E3207"/>
        </w:tc>
      </w:tr>
      <w:tr w:rsidR="007E3207" w14:paraId="517EA34C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192234E3" w14:textId="77777777" w:rsidR="007E3207" w:rsidRDefault="007E3207"/>
        </w:tc>
        <w:tc>
          <w:tcPr>
            <w:tcW w:w="1418" w:type="dxa"/>
            <w:vAlign w:val="bottom"/>
          </w:tcPr>
          <w:p w14:paraId="505398CB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21983A8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17DC8AB1" w14:textId="77777777" w:rsidR="007E3207" w:rsidRDefault="007E3207"/>
        </w:tc>
        <w:tc>
          <w:tcPr>
            <w:tcW w:w="1185" w:type="dxa"/>
          </w:tcPr>
          <w:p w14:paraId="02C166CC" w14:textId="77777777" w:rsidR="007E3207" w:rsidRDefault="007E3207"/>
        </w:tc>
        <w:tc>
          <w:tcPr>
            <w:tcW w:w="1233" w:type="dxa"/>
          </w:tcPr>
          <w:p w14:paraId="50913FF4" w14:textId="77777777" w:rsidR="007E3207" w:rsidRDefault="007E3207"/>
        </w:tc>
        <w:tc>
          <w:tcPr>
            <w:tcW w:w="1391" w:type="dxa"/>
          </w:tcPr>
          <w:p w14:paraId="6F4F550C" w14:textId="77777777" w:rsidR="007E3207" w:rsidRDefault="007E3207"/>
        </w:tc>
      </w:tr>
      <w:tr w:rsidR="007E3207" w14:paraId="578211D0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024B70DB" w14:textId="77777777" w:rsidR="007E3207" w:rsidRDefault="007E3207"/>
        </w:tc>
        <w:tc>
          <w:tcPr>
            <w:tcW w:w="1418" w:type="dxa"/>
            <w:vAlign w:val="bottom"/>
          </w:tcPr>
          <w:p w14:paraId="233537A9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4BA5076B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151A671F" w14:textId="77777777" w:rsidR="007E3207" w:rsidRDefault="007E3207"/>
        </w:tc>
        <w:tc>
          <w:tcPr>
            <w:tcW w:w="1185" w:type="dxa"/>
          </w:tcPr>
          <w:p w14:paraId="30F2BC2C" w14:textId="77777777" w:rsidR="007E3207" w:rsidRDefault="007E3207"/>
        </w:tc>
        <w:tc>
          <w:tcPr>
            <w:tcW w:w="1233" w:type="dxa"/>
          </w:tcPr>
          <w:p w14:paraId="6B29A864" w14:textId="77777777" w:rsidR="007E3207" w:rsidRDefault="007E3207"/>
        </w:tc>
        <w:tc>
          <w:tcPr>
            <w:tcW w:w="1391" w:type="dxa"/>
          </w:tcPr>
          <w:p w14:paraId="382DFE50" w14:textId="77777777" w:rsidR="007E3207" w:rsidRDefault="007E3207"/>
        </w:tc>
      </w:tr>
      <w:tr w:rsidR="007E3207" w14:paraId="32284FD4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33F22EBB" w14:textId="77777777" w:rsidR="007E3207" w:rsidRDefault="007E3207"/>
        </w:tc>
        <w:tc>
          <w:tcPr>
            <w:tcW w:w="1418" w:type="dxa"/>
            <w:vAlign w:val="bottom"/>
          </w:tcPr>
          <w:p w14:paraId="6CF7916D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092E61A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4E9255AD" w14:textId="77777777" w:rsidR="007E3207" w:rsidRDefault="007E3207"/>
        </w:tc>
        <w:tc>
          <w:tcPr>
            <w:tcW w:w="1185" w:type="dxa"/>
          </w:tcPr>
          <w:p w14:paraId="5EEDACC8" w14:textId="77777777" w:rsidR="007E3207" w:rsidRDefault="007E3207"/>
        </w:tc>
        <w:tc>
          <w:tcPr>
            <w:tcW w:w="1233" w:type="dxa"/>
          </w:tcPr>
          <w:p w14:paraId="5F0A53D0" w14:textId="77777777" w:rsidR="007E3207" w:rsidRDefault="007E3207"/>
        </w:tc>
        <w:tc>
          <w:tcPr>
            <w:tcW w:w="1391" w:type="dxa"/>
          </w:tcPr>
          <w:p w14:paraId="2A3E46A1" w14:textId="77777777" w:rsidR="007E3207" w:rsidRDefault="007E3207"/>
        </w:tc>
      </w:tr>
      <w:tr w:rsidR="007E3207" w14:paraId="524C2341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4F8B3A7A" w14:textId="77777777" w:rsidR="007E3207" w:rsidRDefault="007E3207"/>
        </w:tc>
        <w:tc>
          <w:tcPr>
            <w:tcW w:w="1418" w:type="dxa"/>
            <w:vAlign w:val="bottom"/>
          </w:tcPr>
          <w:p w14:paraId="2B4F3895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93A72F0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72582D9D" w14:textId="77777777" w:rsidR="007E3207" w:rsidRDefault="007E3207"/>
        </w:tc>
        <w:tc>
          <w:tcPr>
            <w:tcW w:w="1185" w:type="dxa"/>
          </w:tcPr>
          <w:p w14:paraId="3BDAC45D" w14:textId="77777777" w:rsidR="007E3207" w:rsidRDefault="007E3207"/>
        </w:tc>
        <w:tc>
          <w:tcPr>
            <w:tcW w:w="1233" w:type="dxa"/>
          </w:tcPr>
          <w:p w14:paraId="52AC0604" w14:textId="77777777" w:rsidR="007E3207" w:rsidRDefault="007E3207"/>
        </w:tc>
        <w:tc>
          <w:tcPr>
            <w:tcW w:w="1391" w:type="dxa"/>
          </w:tcPr>
          <w:p w14:paraId="2C6FA650" w14:textId="77777777" w:rsidR="007E3207" w:rsidRDefault="007E3207"/>
        </w:tc>
      </w:tr>
      <w:tr w:rsidR="007E3207" w14:paraId="24670206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4DF1466F" w14:textId="77777777" w:rsidR="007E3207" w:rsidRDefault="007E3207"/>
        </w:tc>
        <w:tc>
          <w:tcPr>
            <w:tcW w:w="1418" w:type="dxa"/>
            <w:vAlign w:val="bottom"/>
          </w:tcPr>
          <w:p w14:paraId="3C27F7A7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645487A6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19E4DE2C" w14:textId="77777777" w:rsidR="007E3207" w:rsidRDefault="007E3207"/>
        </w:tc>
        <w:tc>
          <w:tcPr>
            <w:tcW w:w="1185" w:type="dxa"/>
          </w:tcPr>
          <w:p w14:paraId="7C2C02EA" w14:textId="77777777" w:rsidR="007E3207" w:rsidRDefault="007E3207"/>
        </w:tc>
        <w:tc>
          <w:tcPr>
            <w:tcW w:w="1233" w:type="dxa"/>
          </w:tcPr>
          <w:p w14:paraId="3F78CF68" w14:textId="77777777" w:rsidR="007E3207" w:rsidRDefault="007E3207"/>
        </w:tc>
        <w:tc>
          <w:tcPr>
            <w:tcW w:w="1391" w:type="dxa"/>
          </w:tcPr>
          <w:p w14:paraId="18B9A120" w14:textId="77777777" w:rsidR="007E3207" w:rsidRDefault="007E3207"/>
        </w:tc>
      </w:tr>
      <w:tr w:rsidR="007E3207" w14:paraId="073A2ACF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1EC558E7" w14:textId="77777777" w:rsidR="007E3207" w:rsidRDefault="007E3207"/>
        </w:tc>
        <w:tc>
          <w:tcPr>
            <w:tcW w:w="1418" w:type="dxa"/>
            <w:vAlign w:val="bottom"/>
          </w:tcPr>
          <w:p w14:paraId="13F05CA7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71F3821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53B90C13" w14:textId="77777777" w:rsidR="007E3207" w:rsidRDefault="007E3207"/>
        </w:tc>
        <w:tc>
          <w:tcPr>
            <w:tcW w:w="1185" w:type="dxa"/>
          </w:tcPr>
          <w:p w14:paraId="7D1116AE" w14:textId="77777777" w:rsidR="007E3207" w:rsidRDefault="007E3207"/>
        </w:tc>
        <w:tc>
          <w:tcPr>
            <w:tcW w:w="1233" w:type="dxa"/>
          </w:tcPr>
          <w:p w14:paraId="13A012FD" w14:textId="77777777" w:rsidR="007E3207" w:rsidRDefault="007E3207"/>
        </w:tc>
        <w:tc>
          <w:tcPr>
            <w:tcW w:w="1391" w:type="dxa"/>
          </w:tcPr>
          <w:p w14:paraId="7F053E76" w14:textId="77777777" w:rsidR="007E3207" w:rsidRDefault="007E3207"/>
        </w:tc>
      </w:tr>
      <w:tr w:rsidR="007E3207" w14:paraId="4417B44A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5D88F714" w14:textId="77777777" w:rsidR="007E3207" w:rsidRDefault="007E3207"/>
        </w:tc>
        <w:tc>
          <w:tcPr>
            <w:tcW w:w="1418" w:type="dxa"/>
            <w:vAlign w:val="bottom"/>
          </w:tcPr>
          <w:p w14:paraId="6A7B96BA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2523CF5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47F93F3F" w14:textId="77777777" w:rsidR="007E3207" w:rsidRDefault="007E3207"/>
        </w:tc>
        <w:tc>
          <w:tcPr>
            <w:tcW w:w="1185" w:type="dxa"/>
          </w:tcPr>
          <w:p w14:paraId="3FFC2F3A" w14:textId="77777777" w:rsidR="007E3207" w:rsidRDefault="007E3207"/>
        </w:tc>
        <w:tc>
          <w:tcPr>
            <w:tcW w:w="1233" w:type="dxa"/>
          </w:tcPr>
          <w:p w14:paraId="48AC87A8" w14:textId="77777777" w:rsidR="007E3207" w:rsidRDefault="007E3207"/>
        </w:tc>
        <w:tc>
          <w:tcPr>
            <w:tcW w:w="1391" w:type="dxa"/>
          </w:tcPr>
          <w:p w14:paraId="1DDD0BBB" w14:textId="77777777" w:rsidR="007E3207" w:rsidRDefault="007E3207"/>
        </w:tc>
      </w:tr>
      <w:tr w:rsidR="007E3207" w14:paraId="4A606178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5C6C4CEE" w14:textId="77777777" w:rsidR="007E3207" w:rsidRDefault="007E3207"/>
        </w:tc>
        <w:tc>
          <w:tcPr>
            <w:tcW w:w="1418" w:type="dxa"/>
            <w:vAlign w:val="bottom"/>
          </w:tcPr>
          <w:p w14:paraId="41D01C54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67DBA27F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6FF5D620" w14:textId="77777777" w:rsidR="007E3207" w:rsidRDefault="007E3207"/>
        </w:tc>
        <w:tc>
          <w:tcPr>
            <w:tcW w:w="1185" w:type="dxa"/>
          </w:tcPr>
          <w:p w14:paraId="45246A5C" w14:textId="77777777" w:rsidR="007E3207" w:rsidRDefault="007E3207"/>
        </w:tc>
        <w:tc>
          <w:tcPr>
            <w:tcW w:w="1233" w:type="dxa"/>
          </w:tcPr>
          <w:p w14:paraId="21111215" w14:textId="77777777" w:rsidR="007E3207" w:rsidRDefault="007E3207"/>
        </w:tc>
        <w:tc>
          <w:tcPr>
            <w:tcW w:w="1391" w:type="dxa"/>
          </w:tcPr>
          <w:p w14:paraId="26EF6E1F" w14:textId="77777777" w:rsidR="007E3207" w:rsidRDefault="007E3207"/>
        </w:tc>
      </w:tr>
      <w:tr w:rsidR="007E3207" w14:paraId="0037AB59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6E8819FF" w14:textId="77777777" w:rsidR="007E3207" w:rsidRDefault="007E3207"/>
        </w:tc>
        <w:tc>
          <w:tcPr>
            <w:tcW w:w="1418" w:type="dxa"/>
            <w:vAlign w:val="bottom"/>
          </w:tcPr>
          <w:p w14:paraId="765A50EE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1DFC010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7FD7D431" w14:textId="77777777" w:rsidR="007E3207" w:rsidRDefault="007E3207"/>
        </w:tc>
        <w:tc>
          <w:tcPr>
            <w:tcW w:w="1185" w:type="dxa"/>
          </w:tcPr>
          <w:p w14:paraId="15F4465B" w14:textId="77777777" w:rsidR="007E3207" w:rsidRDefault="007E3207"/>
        </w:tc>
        <w:tc>
          <w:tcPr>
            <w:tcW w:w="1233" w:type="dxa"/>
          </w:tcPr>
          <w:p w14:paraId="573BC07D" w14:textId="77777777" w:rsidR="007E3207" w:rsidRDefault="007E3207"/>
        </w:tc>
        <w:tc>
          <w:tcPr>
            <w:tcW w:w="1391" w:type="dxa"/>
          </w:tcPr>
          <w:p w14:paraId="2A54546D" w14:textId="77777777" w:rsidR="007E3207" w:rsidRDefault="007E3207"/>
        </w:tc>
      </w:tr>
      <w:tr w:rsidR="007E3207" w14:paraId="50565C74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72B52F53" w14:textId="77777777" w:rsidR="007E3207" w:rsidRDefault="007E3207"/>
        </w:tc>
        <w:tc>
          <w:tcPr>
            <w:tcW w:w="1418" w:type="dxa"/>
            <w:vAlign w:val="bottom"/>
          </w:tcPr>
          <w:p w14:paraId="2BE5739F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C91755A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134FC854" w14:textId="77777777" w:rsidR="007E3207" w:rsidRDefault="007E3207"/>
        </w:tc>
        <w:tc>
          <w:tcPr>
            <w:tcW w:w="1185" w:type="dxa"/>
          </w:tcPr>
          <w:p w14:paraId="76C4EEB1" w14:textId="77777777" w:rsidR="007E3207" w:rsidRDefault="007E3207"/>
        </w:tc>
        <w:tc>
          <w:tcPr>
            <w:tcW w:w="1233" w:type="dxa"/>
          </w:tcPr>
          <w:p w14:paraId="7C05F4A2" w14:textId="77777777" w:rsidR="007E3207" w:rsidRDefault="007E3207"/>
        </w:tc>
        <w:tc>
          <w:tcPr>
            <w:tcW w:w="1391" w:type="dxa"/>
          </w:tcPr>
          <w:p w14:paraId="0B86E045" w14:textId="77777777" w:rsidR="007E3207" w:rsidRDefault="007E3207"/>
        </w:tc>
      </w:tr>
      <w:tr w:rsidR="007E3207" w14:paraId="59634BD9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1C25C07C" w14:textId="77777777" w:rsidR="007E3207" w:rsidRDefault="007E3207"/>
        </w:tc>
        <w:tc>
          <w:tcPr>
            <w:tcW w:w="1418" w:type="dxa"/>
            <w:vAlign w:val="bottom"/>
          </w:tcPr>
          <w:p w14:paraId="6F560F90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3A00232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3C810DCF" w14:textId="77777777" w:rsidR="007E3207" w:rsidRDefault="007E3207"/>
        </w:tc>
        <w:tc>
          <w:tcPr>
            <w:tcW w:w="1185" w:type="dxa"/>
          </w:tcPr>
          <w:p w14:paraId="3DFB8947" w14:textId="77777777" w:rsidR="007E3207" w:rsidRDefault="007E3207"/>
        </w:tc>
        <w:tc>
          <w:tcPr>
            <w:tcW w:w="1233" w:type="dxa"/>
          </w:tcPr>
          <w:p w14:paraId="75CE42C7" w14:textId="77777777" w:rsidR="007E3207" w:rsidRDefault="007E3207"/>
        </w:tc>
        <w:tc>
          <w:tcPr>
            <w:tcW w:w="1391" w:type="dxa"/>
          </w:tcPr>
          <w:p w14:paraId="04E4D245" w14:textId="77777777" w:rsidR="007E3207" w:rsidRDefault="007E3207"/>
        </w:tc>
      </w:tr>
      <w:tr w:rsidR="007E3207" w14:paraId="009FEB14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5161B92B" w14:textId="77777777" w:rsidR="007E3207" w:rsidRDefault="007E3207"/>
        </w:tc>
        <w:tc>
          <w:tcPr>
            <w:tcW w:w="1418" w:type="dxa"/>
            <w:vAlign w:val="bottom"/>
          </w:tcPr>
          <w:p w14:paraId="2D0991B2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632722CB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6F6EAA5F" w14:textId="77777777" w:rsidR="007E3207" w:rsidRDefault="007E3207"/>
        </w:tc>
        <w:tc>
          <w:tcPr>
            <w:tcW w:w="1185" w:type="dxa"/>
          </w:tcPr>
          <w:p w14:paraId="038AFC8C" w14:textId="77777777" w:rsidR="007E3207" w:rsidRDefault="007E3207"/>
        </w:tc>
        <w:tc>
          <w:tcPr>
            <w:tcW w:w="1233" w:type="dxa"/>
          </w:tcPr>
          <w:p w14:paraId="0607280E" w14:textId="77777777" w:rsidR="007E3207" w:rsidRDefault="007E3207"/>
        </w:tc>
        <w:tc>
          <w:tcPr>
            <w:tcW w:w="1391" w:type="dxa"/>
          </w:tcPr>
          <w:p w14:paraId="5B986678" w14:textId="77777777" w:rsidR="007E3207" w:rsidRDefault="007E3207"/>
        </w:tc>
      </w:tr>
      <w:tr w:rsidR="007E3207" w14:paraId="1D104ADB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120A1DCF" w14:textId="77777777" w:rsidR="007E3207" w:rsidRDefault="007E3207"/>
        </w:tc>
        <w:tc>
          <w:tcPr>
            <w:tcW w:w="1418" w:type="dxa"/>
            <w:vAlign w:val="bottom"/>
          </w:tcPr>
          <w:p w14:paraId="292642E0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BE064F4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2A8DB11B" w14:textId="77777777" w:rsidR="007E3207" w:rsidRDefault="007E3207"/>
        </w:tc>
        <w:tc>
          <w:tcPr>
            <w:tcW w:w="1185" w:type="dxa"/>
          </w:tcPr>
          <w:p w14:paraId="18D02D7B" w14:textId="77777777" w:rsidR="007E3207" w:rsidRDefault="007E3207"/>
        </w:tc>
        <w:tc>
          <w:tcPr>
            <w:tcW w:w="1233" w:type="dxa"/>
          </w:tcPr>
          <w:p w14:paraId="056D84E7" w14:textId="77777777" w:rsidR="007E3207" w:rsidRDefault="007E3207"/>
        </w:tc>
        <w:tc>
          <w:tcPr>
            <w:tcW w:w="1391" w:type="dxa"/>
          </w:tcPr>
          <w:p w14:paraId="559054C1" w14:textId="77777777" w:rsidR="007E3207" w:rsidRDefault="007E3207"/>
        </w:tc>
      </w:tr>
      <w:tr w:rsidR="007E3207" w14:paraId="59DDEC73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151465C3" w14:textId="77777777" w:rsidR="007E3207" w:rsidRDefault="007E3207"/>
        </w:tc>
        <w:tc>
          <w:tcPr>
            <w:tcW w:w="1418" w:type="dxa"/>
            <w:vAlign w:val="bottom"/>
          </w:tcPr>
          <w:p w14:paraId="4A90B824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CF50FCD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506BF354" w14:textId="77777777" w:rsidR="007E3207" w:rsidRDefault="007E3207"/>
        </w:tc>
        <w:tc>
          <w:tcPr>
            <w:tcW w:w="1185" w:type="dxa"/>
          </w:tcPr>
          <w:p w14:paraId="5862BEC5" w14:textId="77777777" w:rsidR="007E3207" w:rsidRDefault="007E3207"/>
        </w:tc>
        <w:tc>
          <w:tcPr>
            <w:tcW w:w="1233" w:type="dxa"/>
          </w:tcPr>
          <w:p w14:paraId="5F3D82ED" w14:textId="77777777" w:rsidR="007E3207" w:rsidRDefault="007E3207"/>
        </w:tc>
        <w:tc>
          <w:tcPr>
            <w:tcW w:w="1391" w:type="dxa"/>
          </w:tcPr>
          <w:p w14:paraId="55D4A57F" w14:textId="77777777" w:rsidR="007E3207" w:rsidRDefault="007E3207"/>
        </w:tc>
      </w:tr>
      <w:tr w:rsidR="007E3207" w14:paraId="16DD76DC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31C4E686" w14:textId="77777777" w:rsidR="007E3207" w:rsidRDefault="007E3207"/>
        </w:tc>
        <w:tc>
          <w:tcPr>
            <w:tcW w:w="1418" w:type="dxa"/>
            <w:vAlign w:val="bottom"/>
          </w:tcPr>
          <w:p w14:paraId="69CC67FC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61BE2F6C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582E2C42" w14:textId="77777777" w:rsidR="007E3207" w:rsidRDefault="007E3207"/>
        </w:tc>
        <w:tc>
          <w:tcPr>
            <w:tcW w:w="1185" w:type="dxa"/>
          </w:tcPr>
          <w:p w14:paraId="7E64BAA3" w14:textId="77777777" w:rsidR="007E3207" w:rsidRDefault="007E3207"/>
        </w:tc>
        <w:tc>
          <w:tcPr>
            <w:tcW w:w="1233" w:type="dxa"/>
          </w:tcPr>
          <w:p w14:paraId="7958F72C" w14:textId="77777777" w:rsidR="007E3207" w:rsidRDefault="007E3207"/>
        </w:tc>
        <w:tc>
          <w:tcPr>
            <w:tcW w:w="1391" w:type="dxa"/>
          </w:tcPr>
          <w:p w14:paraId="650F4BD7" w14:textId="77777777" w:rsidR="007E3207" w:rsidRDefault="007E3207"/>
        </w:tc>
      </w:tr>
      <w:tr w:rsidR="007E3207" w14:paraId="25471253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4925A426" w14:textId="77777777" w:rsidR="007E3207" w:rsidRDefault="007E3207"/>
        </w:tc>
        <w:tc>
          <w:tcPr>
            <w:tcW w:w="1418" w:type="dxa"/>
            <w:vAlign w:val="bottom"/>
          </w:tcPr>
          <w:p w14:paraId="4417118F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440966ED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37BE72FB" w14:textId="77777777" w:rsidR="007E3207" w:rsidRDefault="007E3207"/>
        </w:tc>
        <w:tc>
          <w:tcPr>
            <w:tcW w:w="1185" w:type="dxa"/>
          </w:tcPr>
          <w:p w14:paraId="204DDBB4" w14:textId="77777777" w:rsidR="007E3207" w:rsidRDefault="007E3207"/>
        </w:tc>
        <w:tc>
          <w:tcPr>
            <w:tcW w:w="1233" w:type="dxa"/>
          </w:tcPr>
          <w:p w14:paraId="65F25E08" w14:textId="77777777" w:rsidR="007E3207" w:rsidRDefault="007E3207"/>
        </w:tc>
        <w:tc>
          <w:tcPr>
            <w:tcW w:w="1391" w:type="dxa"/>
          </w:tcPr>
          <w:p w14:paraId="1E0E4A5A" w14:textId="77777777" w:rsidR="007E3207" w:rsidRDefault="007E3207"/>
        </w:tc>
      </w:tr>
      <w:tr w:rsidR="007E3207" w14:paraId="2D181DB1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3296B366" w14:textId="77777777" w:rsidR="007E3207" w:rsidRDefault="007E3207"/>
        </w:tc>
        <w:tc>
          <w:tcPr>
            <w:tcW w:w="1418" w:type="dxa"/>
            <w:vAlign w:val="bottom"/>
          </w:tcPr>
          <w:p w14:paraId="5A6D2133" w14:textId="77777777" w:rsidR="007E3207" w:rsidRDefault="007E3207" w:rsidP="00157D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79F96DE" w14:textId="77777777" w:rsidR="007E3207" w:rsidRDefault="007E32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</w:tcPr>
          <w:p w14:paraId="306B875C" w14:textId="77777777" w:rsidR="007E3207" w:rsidRDefault="007E3207"/>
        </w:tc>
        <w:tc>
          <w:tcPr>
            <w:tcW w:w="1185" w:type="dxa"/>
          </w:tcPr>
          <w:p w14:paraId="28349D8E" w14:textId="77777777" w:rsidR="007E3207" w:rsidRDefault="007E3207"/>
        </w:tc>
        <w:tc>
          <w:tcPr>
            <w:tcW w:w="1233" w:type="dxa"/>
          </w:tcPr>
          <w:p w14:paraId="058D0EDB" w14:textId="77777777" w:rsidR="007E3207" w:rsidRDefault="007E3207"/>
        </w:tc>
        <w:tc>
          <w:tcPr>
            <w:tcW w:w="1391" w:type="dxa"/>
          </w:tcPr>
          <w:p w14:paraId="0F7F98DD" w14:textId="77777777" w:rsidR="007E3207" w:rsidRDefault="007E3207"/>
        </w:tc>
      </w:tr>
      <w:tr w:rsidR="007E3207" w14:paraId="4C792455" w14:textId="77777777" w:rsidTr="009F5CE4">
        <w:tc>
          <w:tcPr>
            <w:tcW w:w="2518" w:type="dxa"/>
            <w:shd w:val="clear" w:color="auto" w:fill="A6A6A6" w:themeFill="background1" w:themeFillShade="A6"/>
          </w:tcPr>
          <w:p w14:paraId="1137ED1D" w14:textId="77777777" w:rsidR="007E3207" w:rsidRDefault="007E3207" w:rsidP="009F5CE4">
            <w:pPr>
              <w:jc w:val="right"/>
            </w:pPr>
          </w:p>
        </w:tc>
        <w:tc>
          <w:tcPr>
            <w:tcW w:w="1418" w:type="dxa"/>
          </w:tcPr>
          <w:p w14:paraId="299034E6" w14:textId="77777777" w:rsidR="007E3207" w:rsidRDefault="007E3207" w:rsidP="009F5CE4">
            <w:r>
              <w:t>Nachname</w:t>
            </w:r>
          </w:p>
        </w:tc>
        <w:tc>
          <w:tcPr>
            <w:tcW w:w="1275" w:type="dxa"/>
          </w:tcPr>
          <w:p w14:paraId="1C4A1A59" w14:textId="77777777" w:rsidR="007E3207" w:rsidRDefault="007E3207" w:rsidP="009F5CE4">
            <w:r>
              <w:t>Vorname</w:t>
            </w:r>
          </w:p>
        </w:tc>
        <w:tc>
          <w:tcPr>
            <w:tcW w:w="1153" w:type="dxa"/>
          </w:tcPr>
          <w:p w14:paraId="61E1840C" w14:textId="77777777" w:rsidR="007E3207" w:rsidRDefault="007E3207" w:rsidP="009F5CE4">
            <w:pPr>
              <w:tabs>
                <w:tab w:val="left" w:pos="450"/>
              </w:tabs>
              <w:jc w:val="center"/>
            </w:pPr>
            <w:r>
              <w:t>Anwesend am 14.2.</w:t>
            </w:r>
          </w:p>
        </w:tc>
        <w:tc>
          <w:tcPr>
            <w:tcW w:w="1185" w:type="dxa"/>
          </w:tcPr>
          <w:p w14:paraId="2393B7A6" w14:textId="77777777" w:rsidR="007E3207" w:rsidRDefault="007E3207" w:rsidP="009F5CE4">
            <w:pPr>
              <w:tabs>
                <w:tab w:val="left" w:pos="450"/>
              </w:tabs>
              <w:jc w:val="center"/>
            </w:pPr>
            <w:r>
              <w:t>Anwesend</w:t>
            </w:r>
          </w:p>
          <w:p w14:paraId="74F9155F" w14:textId="77777777" w:rsidR="007E3207" w:rsidRDefault="007E3207" w:rsidP="009F5CE4">
            <w:pPr>
              <w:tabs>
                <w:tab w:val="left" w:pos="450"/>
              </w:tabs>
              <w:jc w:val="center"/>
            </w:pPr>
            <w:r>
              <w:t>am 15.2.</w:t>
            </w:r>
          </w:p>
        </w:tc>
        <w:tc>
          <w:tcPr>
            <w:tcW w:w="1233" w:type="dxa"/>
          </w:tcPr>
          <w:p w14:paraId="12B5D4F3" w14:textId="77777777" w:rsidR="007E3207" w:rsidRDefault="007E3207" w:rsidP="009F5CE4">
            <w:pPr>
              <w:jc w:val="center"/>
            </w:pPr>
            <w:r>
              <w:t>Alter unter</w:t>
            </w:r>
          </w:p>
          <w:p w14:paraId="64B7366E" w14:textId="77777777" w:rsidR="007E3207" w:rsidRDefault="007E3207" w:rsidP="009F5CE4">
            <w:pPr>
              <w:jc w:val="center"/>
            </w:pPr>
            <w:r>
              <w:t>18 Jahre</w:t>
            </w:r>
          </w:p>
        </w:tc>
        <w:tc>
          <w:tcPr>
            <w:tcW w:w="1391" w:type="dxa"/>
          </w:tcPr>
          <w:p w14:paraId="63B01717" w14:textId="77777777" w:rsidR="007E3207" w:rsidRDefault="007E3207" w:rsidP="009F5CE4">
            <w:pPr>
              <w:jc w:val="center"/>
            </w:pPr>
            <w:r>
              <w:t>Busshuttle</w:t>
            </w:r>
          </w:p>
          <w:p w14:paraId="7572B43B" w14:textId="77777777" w:rsidR="007E3207" w:rsidRDefault="007E3207" w:rsidP="009F5CE4">
            <w:pPr>
              <w:jc w:val="center"/>
            </w:pPr>
            <w:r>
              <w:t>Ja / Nein</w:t>
            </w:r>
          </w:p>
        </w:tc>
      </w:tr>
      <w:tr w:rsidR="00502229" w14:paraId="306AA2E3" w14:textId="77777777" w:rsidTr="00502229">
        <w:tc>
          <w:tcPr>
            <w:tcW w:w="2518" w:type="dxa"/>
            <w:shd w:val="clear" w:color="auto" w:fill="A6A6A6" w:themeFill="background1" w:themeFillShade="A6"/>
          </w:tcPr>
          <w:p w14:paraId="5E73B61B" w14:textId="77777777" w:rsidR="00502229" w:rsidRPr="008749F9" w:rsidRDefault="005740A3" w:rsidP="008749F9">
            <w:pPr>
              <w:rPr>
                <w:b/>
              </w:rPr>
            </w:pPr>
            <w:r>
              <w:rPr>
                <w:b/>
              </w:rPr>
              <w:t xml:space="preserve">Zusätzliche Gäste / </w:t>
            </w:r>
            <w:r w:rsidR="00502229">
              <w:rPr>
                <w:b/>
              </w:rPr>
              <w:t>Angehörige am 2. Tag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14:paraId="181E12DC" w14:textId="77777777" w:rsidR="00502229" w:rsidRDefault="005022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54C64EB9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56C6F003" w14:textId="77777777" w:rsidR="00502229" w:rsidRDefault="00502229"/>
        </w:tc>
        <w:tc>
          <w:tcPr>
            <w:tcW w:w="1185" w:type="dxa"/>
            <w:shd w:val="clear" w:color="auto" w:fill="A6A6A6" w:themeFill="background1" w:themeFillShade="A6"/>
          </w:tcPr>
          <w:p w14:paraId="28F29701" w14:textId="77777777" w:rsidR="00502229" w:rsidRDefault="00502229"/>
        </w:tc>
        <w:tc>
          <w:tcPr>
            <w:tcW w:w="1233" w:type="dxa"/>
            <w:shd w:val="clear" w:color="auto" w:fill="A6A6A6" w:themeFill="background1" w:themeFillShade="A6"/>
          </w:tcPr>
          <w:p w14:paraId="7D97DB20" w14:textId="77777777" w:rsidR="00502229" w:rsidRDefault="00502229"/>
        </w:tc>
        <w:tc>
          <w:tcPr>
            <w:tcW w:w="1391" w:type="dxa"/>
            <w:shd w:val="clear" w:color="auto" w:fill="A6A6A6" w:themeFill="background1" w:themeFillShade="A6"/>
          </w:tcPr>
          <w:p w14:paraId="45BE4BB1" w14:textId="77777777" w:rsidR="00502229" w:rsidRDefault="00502229"/>
        </w:tc>
      </w:tr>
      <w:tr w:rsidR="00502229" w14:paraId="490AFBE7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05F7B34A" w14:textId="77777777" w:rsidR="00502229" w:rsidRDefault="00502229"/>
        </w:tc>
        <w:tc>
          <w:tcPr>
            <w:tcW w:w="1418" w:type="dxa"/>
            <w:vAlign w:val="bottom"/>
          </w:tcPr>
          <w:p w14:paraId="0AA5C2AD" w14:textId="77777777" w:rsidR="00502229" w:rsidRDefault="005022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14:paraId="142A2172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2F51C78A" w14:textId="77777777" w:rsidR="00502229" w:rsidRDefault="00502229"/>
        </w:tc>
        <w:tc>
          <w:tcPr>
            <w:tcW w:w="1185" w:type="dxa"/>
          </w:tcPr>
          <w:p w14:paraId="6F60CAA7" w14:textId="77777777" w:rsidR="00502229" w:rsidRDefault="00502229"/>
        </w:tc>
        <w:tc>
          <w:tcPr>
            <w:tcW w:w="1233" w:type="dxa"/>
          </w:tcPr>
          <w:p w14:paraId="6F4B5A7B" w14:textId="77777777" w:rsidR="00502229" w:rsidRDefault="00502229"/>
        </w:tc>
        <w:tc>
          <w:tcPr>
            <w:tcW w:w="1391" w:type="dxa"/>
          </w:tcPr>
          <w:p w14:paraId="38DB1D97" w14:textId="77777777" w:rsidR="00502229" w:rsidRDefault="00502229"/>
        </w:tc>
      </w:tr>
      <w:tr w:rsidR="00502229" w14:paraId="0BCDA67E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456EA2C9" w14:textId="77777777" w:rsidR="00502229" w:rsidRDefault="00502229"/>
        </w:tc>
        <w:tc>
          <w:tcPr>
            <w:tcW w:w="1418" w:type="dxa"/>
          </w:tcPr>
          <w:p w14:paraId="4067D901" w14:textId="77777777" w:rsidR="00502229" w:rsidRDefault="00502229"/>
        </w:tc>
        <w:tc>
          <w:tcPr>
            <w:tcW w:w="1275" w:type="dxa"/>
          </w:tcPr>
          <w:p w14:paraId="6AFCC8FD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7EB772A4" w14:textId="77777777" w:rsidR="00502229" w:rsidRDefault="00502229"/>
        </w:tc>
        <w:tc>
          <w:tcPr>
            <w:tcW w:w="1185" w:type="dxa"/>
          </w:tcPr>
          <w:p w14:paraId="5EB5EA99" w14:textId="77777777" w:rsidR="00502229" w:rsidRDefault="00502229"/>
        </w:tc>
        <w:tc>
          <w:tcPr>
            <w:tcW w:w="1233" w:type="dxa"/>
          </w:tcPr>
          <w:p w14:paraId="03F5D484" w14:textId="77777777" w:rsidR="00502229" w:rsidRDefault="00502229"/>
        </w:tc>
        <w:tc>
          <w:tcPr>
            <w:tcW w:w="1391" w:type="dxa"/>
          </w:tcPr>
          <w:p w14:paraId="08E672C5" w14:textId="77777777" w:rsidR="00502229" w:rsidRDefault="00502229"/>
        </w:tc>
      </w:tr>
      <w:tr w:rsidR="00502229" w14:paraId="08DA23F4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6B78E8B7" w14:textId="77777777" w:rsidR="00502229" w:rsidRDefault="00502229"/>
        </w:tc>
        <w:tc>
          <w:tcPr>
            <w:tcW w:w="1418" w:type="dxa"/>
          </w:tcPr>
          <w:p w14:paraId="1884B67C" w14:textId="77777777" w:rsidR="00502229" w:rsidRDefault="00502229"/>
        </w:tc>
        <w:tc>
          <w:tcPr>
            <w:tcW w:w="1275" w:type="dxa"/>
          </w:tcPr>
          <w:p w14:paraId="36596C38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1F996A86" w14:textId="77777777" w:rsidR="00502229" w:rsidRDefault="00502229"/>
        </w:tc>
        <w:tc>
          <w:tcPr>
            <w:tcW w:w="1185" w:type="dxa"/>
          </w:tcPr>
          <w:p w14:paraId="5B9869C6" w14:textId="77777777" w:rsidR="00502229" w:rsidRDefault="00502229"/>
        </w:tc>
        <w:tc>
          <w:tcPr>
            <w:tcW w:w="1233" w:type="dxa"/>
          </w:tcPr>
          <w:p w14:paraId="011EBBA2" w14:textId="77777777" w:rsidR="00502229" w:rsidRDefault="00502229"/>
        </w:tc>
        <w:tc>
          <w:tcPr>
            <w:tcW w:w="1391" w:type="dxa"/>
          </w:tcPr>
          <w:p w14:paraId="1310DC25" w14:textId="77777777" w:rsidR="00502229" w:rsidRDefault="00502229"/>
        </w:tc>
      </w:tr>
      <w:tr w:rsidR="00502229" w14:paraId="5FA02A66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33A20293" w14:textId="77777777" w:rsidR="00502229" w:rsidRDefault="00502229"/>
        </w:tc>
        <w:tc>
          <w:tcPr>
            <w:tcW w:w="1418" w:type="dxa"/>
          </w:tcPr>
          <w:p w14:paraId="694982B3" w14:textId="77777777" w:rsidR="00502229" w:rsidRDefault="00502229"/>
        </w:tc>
        <w:tc>
          <w:tcPr>
            <w:tcW w:w="1275" w:type="dxa"/>
          </w:tcPr>
          <w:p w14:paraId="4428058D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4E69BF66" w14:textId="77777777" w:rsidR="00502229" w:rsidRDefault="00502229"/>
        </w:tc>
        <w:tc>
          <w:tcPr>
            <w:tcW w:w="1185" w:type="dxa"/>
          </w:tcPr>
          <w:p w14:paraId="49E08957" w14:textId="77777777" w:rsidR="00502229" w:rsidRDefault="00502229"/>
        </w:tc>
        <w:tc>
          <w:tcPr>
            <w:tcW w:w="1233" w:type="dxa"/>
          </w:tcPr>
          <w:p w14:paraId="4601ADEA" w14:textId="77777777" w:rsidR="00502229" w:rsidRDefault="00502229"/>
        </w:tc>
        <w:tc>
          <w:tcPr>
            <w:tcW w:w="1391" w:type="dxa"/>
          </w:tcPr>
          <w:p w14:paraId="4979C5A5" w14:textId="77777777" w:rsidR="00502229" w:rsidRDefault="00502229"/>
        </w:tc>
      </w:tr>
      <w:tr w:rsidR="00502229" w14:paraId="5C285930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1E8774A2" w14:textId="77777777" w:rsidR="00502229" w:rsidRDefault="00502229"/>
        </w:tc>
        <w:tc>
          <w:tcPr>
            <w:tcW w:w="1418" w:type="dxa"/>
          </w:tcPr>
          <w:p w14:paraId="4D921BB4" w14:textId="77777777" w:rsidR="00502229" w:rsidRDefault="00502229"/>
        </w:tc>
        <w:tc>
          <w:tcPr>
            <w:tcW w:w="1275" w:type="dxa"/>
          </w:tcPr>
          <w:p w14:paraId="793DB2B6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4EFDE6A7" w14:textId="77777777" w:rsidR="00502229" w:rsidRDefault="00502229"/>
        </w:tc>
        <w:tc>
          <w:tcPr>
            <w:tcW w:w="1185" w:type="dxa"/>
          </w:tcPr>
          <w:p w14:paraId="7D867C4A" w14:textId="77777777" w:rsidR="00502229" w:rsidRDefault="00502229"/>
        </w:tc>
        <w:tc>
          <w:tcPr>
            <w:tcW w:w="1233" w:type="dxa"/>
          </w:tcPr>
          <w:p w14:paraId="2B5B2B1B" w14:textId="77777777" w:rsidR="00502229" w:rsidRDefault="00502229"/>
        </w:tc>
        <w:tc>
          <w:tcPr>
            <w:tcW w:w="1391" w:type="dxa"/>
          </w:tcPr>
          <w:p w14:paraId="639166F9" w14:textId="77777777" w:rsidR="00502229" w:rsidRDefault="00502229"/>
        </w:tc>
      </w:tr>
      <w:tr w:rsidR="00502229" w14:paraId="673414B5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12F27483" w14:textId="77777777" w:rsidR="00502229" w:rsidRDefault="00502229"/>
        </w:tc>
        <w:tc>
          <w:tcPr>
            <w:tcW w:w="1418" w:type="dxa"/>
          </w:tcPr>
          <w:p w14:paraId="7A6C728B" w14:textId="77777777" w:rsidR="00502229" w:rsidRDefault="00502229"/>
        </w:tc>
        <w:tc>
          <w:tcPr>
            <w:tcW w:w="1275" w:type="dxa"/>
          </w:tcPr>
          <w:p w14:paraId="2D733E1A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39222BCF" w14:textId="77777777" w:rsidR="00502229" w:rsidRDefault="00502229"/>
        </w:tc>
        <w:tc>
          <w:tcPr>
            <w:tcW w:w="1185" w:type="dxa"/>
          </w:tcPr>
          <w:p w14:paraId="6EF77F29" w14:textId="77777777" w:rsidR="00502229" w:rsidRDefault="00502229"/>
        </w:tc>
        <w:tc>
          <w:tcPr>
            <w:tcW w:w="1233" w:type="dxa"/>
          </w:tcPr>
          <w:p w14:paraId="27D6355E" w14:textId="77777777" w:rsidR="00502229" w:rsidRDefault="00502229"/>
        </w:tc>
        <w:tc>
          <w:tcPr>
            <w:tcW w:w="1391" w:type="dxa"/>
          </w:tcPr>
          <w:p w14:paraId="5FCA1929" w14:textId="77777777" w:rsidR="00502229" w:rsidRDefault="00502229"/>
        </w:tc>
      </w:tr>
      <w:tr w:rsidR="00502229" w14:paraId="238B38C6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540B4349" w14:textId="77777777" w:rsidR="00502229" w:rsidRDefault="00502229"/>
        </w:tc>
        <w:tc>
          <w:tcPr>
            <w:tcW w:w="1418" w:type="dxa"/>
          </w:tcPr>
          <w:p w14:paraId="4F213810" w14:textId="77777777" w:rsidR="00502229" w:rsidRDefault="00502229"/>
        </w:tc>
        <w:tc>
          <w:tcPr>
            <w:tcW w:w="1275" w:type="dxa"/>
          </w:tcPr>
          <w:p w14:paraId="487090E8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2173FEFB" w14:textId="77777777" w:rsidR="00502229" w:rsidRDefault="00502229"/>
        </w:tc>
        <w:tc>
          <w:tcPr>
            <w:tcW w:w="1185" w:type="dxa"/>
          </w:tcPr>
          <w:p w14:paraId="7A09AFD5" w14:textId="77777777" w:rsidR="00502229" w:rsidRDefault="00502229"/>
        </w:tc>
        <w:tc>
          <w:tcPr>
            <w:tcW w:w="1233" w:type="dxa"/>
          </w:tcPr>
          <w:p w14:paraId="60AB779C" w14:textId="77777777" w:rsidR="00502229" w:rsidRDefault="00502229"/>
        </w:tc>
        <w:tc>
          <w:tcPr>
            <w:tcW w:w="1391" w:type="dxa"/>
          </w:tcPr>
          <w:p w14:paraId="2D1897FB" w14:textId="77777777" w:rsidR="00502229" w:rsidRDefault="00502229"/>
        </w:tc>
      </w:tr>
      <w:tr w:rsidR="00502229" w14:paraId="084288BD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2F0DCD70" w14:textId="77777777" w:rsidR="00502229" w:rsidRDefault="00502229"/>
        </w:tc>
        <w:tc>
          <w:tcPr>
            <w:tcW w:w="1418" w:type="dxa"/>
          </w:tcPr>
          <w:p w14:paraId="3F8EFC6E" w14:textId="77777777" w:rsidR="00502229" w:rsidRDefault="00502229"/>
        </w:tc>
        <w:tc>
          <w:tcPr>
            <w:tcW w:w="1275" w:type="dxa"/>
          </w:tcPr>
          <w:p w14:paraId="6B76F162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4D172C3F" w14:textId="77777777" w:rsidR="00502229" w:rsidRDefault="00502229"/>
        </w:tc>
        <w:tc>
          <w:tcPr>
            <w:tcW w:w="1185" w:type="dxa"/>
          </w:tcPr>
          <w:p w14:paraId="0D09393E" w14:textId="77777777" w:rsidR="00502229" w:rsidRDefault="00502229"/>
        </w:tc>
        <w:tc>
          <w:tcPr>
            <w:tcW w:w="1233" w:type="dxa"/>
          </w:tcPr>
          <w:p w14:paraId="35E5B686" w14:textId="77777777" w:rsidR="00502229" w:rsidRDefault="00502229"/>
        </w:tc>
        <w:tc>
          <w:tcPr>
            <w:tcW w:w="1391" w:type="dxa"/>
          </w:tcPr>
          <w:p w14:paraId="4897F298" w14:textId="77777777" w:rsidR="00502229" w:rsidRDefault="00502229"/>
        </w:tc>
      </w:tr>
      <w:tr w:rsidR="00502229" w14:paraId="0BFC92F1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7B847420" w14:textId="77777777" w:rsidR="00502229" w:rsidRDefault="00502229"/>
        </w:tc>
        <w:tc>
          <w:tcPr>
            <w:tcW w:w="1418" w:type="dxa"/>
          </w:tcPr>
          <w:p w14:paraId="2367FC0B" w14:textId="77777777" w:rsidR="00502229" w:rsidRDefault="00502229"/>
        </w:tc>
        <w:tc>
          <w:tcPr>
            <w:tcW w:w="1275" w:type="dxa"/>
          </w:tcPr>
          <w:p w14:paraId="673CF4C1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28868A40" w14:textId="77777777" w:rsidR="00502229" w:rsidRDefault="00502229"/>
        </w:tc>
        <w:tc>
          <w:tcPr>
            <w:tcW w:w="1185" w:type="dxa"/>
          </w:tcPr>
          <w:p w14:paraId="4C726F93" w14:textId="77777777" w:rsidR="00502229" w:rsidRDefault="00502229"/>
        </w:tc>
        <w:tc>
          <w:tcPr>
            <w:tcW w:w="1233" w:type="dxa"/>
          </w:tcPr>
          <w:p w14:paraId="5D2F2854" w14:textId="77777777" w:rsidR="00502229" w:rsidRDefault="00502229"/>
        </w:tc>
        <w:tc>
          <w:tcPr>
            <w:tcW w:w="1391" w:type="dxa"/>
          </w:tcPr>
          <w:p w14:paraId="752AF4C1" w14:textId="77777777" w:rsidR="00502229" w:rsidRDefault="00502229"/>
        </w:tc>
      </w:tr>
      <w:tr w:rsidR="00502229" w14:paraId="0F06CA6F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739DE0B8" w14:textId="77777777" w:rsidR="00502229" w:rsidRDefault="00502229"/>
        </w:tc>
        <w:tc>
          <w:tcPr>
            <w:tcW w:w="1418" w:type="dxa"/>
          </w:tcPr>
          <w:p w14:paraId="0AC2E364" w14:textId="77777777" w:rsidR="00502229" w:rsidRDefault="00502229"/>
        </w:tc>
        <w:tc>
          <w:tcPr>
            <w:tcW w:w="1275" w:type="dxa"/>
          </w:tcPr>
          <w:p w14:paraId="719A2035" w14:textId="77777777" w:rsidR="00502229" w:rsidRDefault="00502229"/>
        </w:tc>
        <w:tc>
          <w:tcPr>
            <w:tcW w:w="1153" w:type="dxa"/>
            <w:shd w:val="clear" w:color="auto" w:fill="A6A6A6" w:themeFill="background1" w:themeFillShade="A6"/>
          </w:tcPr>
          <w:p w14:paraId="40D289E4" w14:textId="77777777" w:rsidR="00502229" w:rsidRDefault="00502229"/>
        </w:tc>
        <w:tc>
          <w:tcPr>
            <w:tcW w:w="1185" w:type="dxa"/>
          </w:tcPr>
          <w:p w14:paraId="6800B463" w14:textId="77777777" w:rsidR="00502229" w:rsidRDefault="00502229"/>
        </w:tc>
        <w:tc>
          <w:tcPr>
            <w:tcW w:w="1233" w:type="dxa"/>
          </w:tcPr>
          <w:p w14:paraId="7E151B85" w14:textId="77777777" w:rsidR="00502229" w:rsidRDefault="00502229"/>
        </w:tc>
        <w:tc>
          <w:tcPr>
            <w:tcW w:w="1391" w:type="dxa"/>
          </w:tcPr>
          <w:p w14:paraId="0ACDAA31" w14:textId="77777777" w:rsidR="00502229" w:rsidRDefault="00502229"/>
        </w:tc>
      </w:tr>
      <w:tr w:rsidR="007E3207" w14:paraId="53309ABD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2C3A8F4B" w14:textId="77777777" w:rsidR="007E3207" w:rsidRDefault="007E3207"/>
        </w:tc>
        <w:tc>
          <w:tcPr>
            <w:tcW w:w="1418" w:type="dxa"/>
          </w:tcPr>
          <w:p w14:paraId="5D98055D" w14:textId="77777777" w:rsidR="007E3207" w:rsidRDefault="007E3207"/>
        </w:tc>
        <w:tc>
          <w:tcPr>
            <w:tcW w:w="1275" w:type="dxa"/>
          </w:tcPr>
          <w:p w14:paraId="2C12A7D0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62BCA709" w14:textId="77777777" w:rsidR="007E3207" w:rsidRDefault="007E3207"/>
        </w:tc>
        <w:tc>
          <w:tcPr>
            <w:tcW w:w="1185" w:type="dxa"/>
          </w:tcPr>
          <w:p w14:paraId="7A60E141" w14:textId="77777777" w:rsidR="007E3207" w:rsidRDefault="007E3207"/>
        </w:tc>
        <w:tc>
          <w:tcPr>
            <w:tcW w:w="1233" w:type="dxa"/>
          </w:tcPr>
          <w:p w14:paraId="71AE6469" w14:textId="77777777" w:rsidR="007E3207" w:rsidRDefault="007E3207"/>
        </w:tc>
        <w:tc>
          <w:tcPr>
            <w:tcW w:w="1391" w:type="dxa"/>
          </w:tcPr>
          <w:p w14:paraId="4A4EFC44" w14:textId="77777777" w:rsidR="007E3207" w:rsidRDefault="007E3207"/>
        </w:tc>
      </w:tr>
      <w:tr w:rsidR="007E3207" w14:paraId="3E43FE85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0AAD1CEE" w14:textId="77777777" w:rsidR="007E3207" w:rsidRDefault="007E3207"/>
        </w:tc>
        <w:tc>
          <w:tcPr>
            <w:tcW w:w="1418" w:type="dxa"/>
          </w:tcPr>
          <w:p w14:paraId="2E3B88E4" w14:textId="77777777" w:rsidR="007E3207" w:rsidRDefault="007E3207"/>
        </w:tc>
        <w:tc>
          <w:tcPr>
            <w:tcW w:w="1275" w:type="dxa"/>
          </w:tcPr>
          <w:p w14:paraId="3CFF4FAC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29A03FD8" w14:textId="77777777" w:rsidR="007E3207" w:rsidRDefault="007E3207"/>
        </w:tc>
        <w:tc>
          <w:tcPr>
            <w:tcW w:w="1185" w:type="dxa"/>
          </w:tcPr>
          <w:p w14:paraId="03BE0A74" w14:textId="77777777" w:rsidR="007E3207" w:rsidRDefault="007E3207"/>
        </w:tc>
        <w:tc>
          <w:tcPr>
            <w:tcW w:w="1233" w:type="dxa"/>
          </w:tcPr>
          <w:p w14:paraId="2CA3B479" w14:textId="77777777" w:rsidR="007E3207" w:rsidRDefault="007E3207"/>
        </w:tc>
        <w:tc>
          <w:tcPr>
            <w:tcW w:w="1391" w:type="dxa"/>
          </w:tcPr>
          <w:p w14:paraId="1F4F3F81" w14:textId="77777777" w:rsidR="007E3207" w:rsidRDefault="007E3207"/>
        </w:tc>
      </w:tr>
      <w:tr w:rsidR="007E3207" w14:paraId="1FC44A97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5188192B" w14:textId="77777777" w:rsidR="007E3207" w:rsidRDefault="007E3207"/>
        </w:tc>
        <w:tc>
          <w:tcPr>
            <w:tcW w:w="1418" w:type="dxa"/>
          </w:tcPr>
          <w:p w14:paraId="6D3A7331" w14:textId="77777777" w:rsidR="007E3207" w:rsidRDefault="007E3207"/>
        </w:tc>
        <w:tc>
          <w:tcPr>
            <w:tcW w:w="1275" w:type="dxa"/>
          </w:tcPr>
          <w:p w14:paraId="76620034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28AED031" w14:textId="77777777" w:rsidR="007E3207" w:rsidRDefault="007E3207"/>
        </w:tc>
        <w:tc>
          <w:tcPr>
            <w:tcW w:w="1185" w:type="dxa"/>
          </w:tcPr>
          <w:p w14:paraId="5575A0AC" w14:textId="77777777" w:rsidR="007E3207" w:rsidRDefault="007E3207"/>
        </w:tc>
        <w:tc>
          <w:tcPr>
            <w:tcW w:w="1233" w:type="dxa"/>
          </w:tcPr>
          <w:p w14:paraId="1CA1BB28" w14:textId="77777777" w:rsidR="007E3207" w:rsidRDefault="007E3207"/>
        </w:tc>
        <w:tc>
          <w:tcPr>
            <w:tcW w:w="1391" w:type="dxa"/>
          </w:tcPr>
          <w:p w14:paraId="0395AAC0" w14:textId="77777777" w:rsidR="007E3207" w:rsidRDefault="007E3207"/>
        </w:tc>
      </w:tr>
      <w:tr w:rsidR="007E3207" w14:paraId="19FAF875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486E373B" w14:textId="77777777" w:rsidR="007E3207" w:rsidRDefault="007E3207"/>
        </w:tc>
        <w:tc>
          <w:tcPr>
            <w:tcW w:w="1418" w:type="dxa"/>
          </w:tcPr>
          <w:p w14:paraId="4749AB00" w14:textId="77777777" w:rsidR="007E3207" w:rsidRDefault="007E3207"/>
        </w:tc>
        <w:tc>
          <w:tcPr>
            <w:tcW w:w="1275" w:type="dxa"/>
          </w:tcPr>
          <w:p w14:paraId="7031ED4C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466975B2" w14:textId="77777777" w:rsidR="007E3207" w:rsidRDefault="007E3207"/>
        </w:tc>
        <w:tc>
          <w:tcPr>
            <w:tcW w:w="1185" w:type="dxa"/>
          </w:tcPr>
          <w:p w14:paraId="56D4F585" w14:textId="77777777" w:rsidR="007E3207" w:rsidRDefault="007E3207"/>
        </w:tc>
        <w:tc>
          <w:tcPr>
            <w:tcW w:w="1233" w:type="dxa"/>
          </w:tcPr>
          <w:p w14:paraId="42DBD093" w14:textId="77777777" w:rsidR="007E3207" w:rsidRDefault="007E3207"/>
        </w:tc>
        <w:tc>
          <w:tcPr>
            <w:tcW w:w="1391" w:type="dxa"/>
          </w:tcPr>
          <w:p w14:paraId="05DD6867" w14:textId="77777777" w:rsidR="007E3207" w:rsidRDefault="007E3207"/>
        </w:tc>
      </w:tr>
      <w:tr w:rsidR="007E3207" w14:paraId="19552FDA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4C1A6D74" w14:textId="77777777" w:rsidR="007E3207" w:rsidRDefault="007E3207"/>
        </w:tc>
        <w:tc>
          <w:tcPr>
            <w:tcW w:w="1418" w:type="dxa"/>
          </w:tcPr>
          <w:p w14:paraId="2CE5E9E3" w14:textId="77777777" w:rsidR="007E3207" w:rsidRDefault="007E3207"/>
        </w:tc>
        <w:tc>
          <w:tcPr>
            <w:tcW w:w="1275" w:type="dxa"/>
          </w:tcPr>
          <w:p w14:paraId="0B4A6EC7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41887C71" w14:textId="77777777" w:rsidR="007E3207" w:rsidRDefault="007E3207"/>
        </w:tc>
        <w:tc>
          <w:tcPr>
            <w:tcW w:w="1185" w:type="dxa"/>
          </w:tcPr>
          <w:p w14:paraId="2C1AE513" w14:textId="77777777" w:rsidR="007E3207" w:rsidRDefault="007E3207"/>
        </w:tc>
        <w:tc>
          <w:tcPr>
            <w:tcW w:w="1233" w:type="dxa"/>
          </w:tcPr>
          <w:p w14:paraId="1ED2E491" w14:textId="77777777" w:rsidR="007E3207" w:rsidRDefault="007E3207"/>
        </w:tc>
        <w:tc>
          <w:tcPr>
            <w:tcW w:w="1391" w:type="dxa"/>
          </w:tcPr>
          <w:p w14:paraId="1B976046" w14:textId="77777777" w:rsidR="007E3207" w:rsidRDefault="007E3207"/>
        </w:tc>
      </w:tr>
      <w:tr w:rsidR="007E3207" w14:paraId="00BA070F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7419908A" w14:textId="77777777" w:rsidR="007E3207" w:rsidRDefault="007E3207"/>
        </w:tc>
        <w:tc>
          <w:tcPr>
            <w:tcW w:w="1418" w:type="dxa"/>
          </w:tcPr>
          <w:p w14:paraId="13CAEFE1" w14:textId="77777777" w:rsidR="007E3207" w:rsidRDefault="007E3207"/>
        </w:tc>
        <w:tc>
          <w:tcPr>
            <w:tcW w:w="1275" w:type="dxa"/>
          </w:tcPr>
          <w:p w14:paraId="6B613405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0B15A73F" w14:textId="77777777" w:rsidR="007E3207" w:rsidRDefault="007E3207"/>
        </w:tc>
        <w:tc>
          <w:tcPr>
            <w:tcW w:w="1185" w:type="dxa"/>
          </w:tcPr>
          <w:p w14:paraId="58BDC013" w14:textId="77777777" w:rsidR="007E3207" w:rsidRDefault="007E3207"/>
        </w:tc>
        <w:tc>
          <w:tcPr>
            <w:tcW w:w="1233" w:type="dxa"/>
          </w:tcPr>
          <w:p w14:paraId="027E8ED8" w14:textId="77777777" w:rsidR="007E3207" w:rsidRDefault="007E3207"/>
        </w:tc>
        <w:tc>
          <w:tcPr>
            <w:tcW w:w="1391" w:type="dxa"/>
          </w:tcPr>
          <w:p w14:paraId="4C3AA433" w14:textId="77777777" w:rsidR="007E3207" w:rsidRDefault="007E3207"/>
        </w:tc>
      </w:tr>
      <w:tr w:rsidR="007E3207" w14:paraId="106F61DB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7BAD7C59" w14:textId="77777777" w:rsidR="007E3207" w:rsidRDefault="007E3207"/>
        </w:tc>
        <w:tc>
          <w:tcPr>
            <w:tcW w:w="1418" w:type="dxa"/>
          </w:tcPr>
          <w:p w14:paraId="4988617C" w14:textId="77777777" w:rsidR="007E3207" w:rsidRDefault="007E3207"/>
        </w:tc>
        <w:tc>
          <w:tcPr>
            <w:tcW w:w="1275" w:type="dxa"/>
          </w:tcPr>
          <w:p w14:paraId="1010C0DE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6DC3D0EC" w14:textId="77777777" w:rsidR="007E3207" w:rsidRDefault="007E3207"/>
        </w:tc>
        <w:tc>
          <w:tcPr>
            <w:tcW w:w="1185" w:type="dxa"/>
          </w:tcPr>
          <w:p w14:paraId="0C32EA7E" w14:textId="77777777" w:rsidR="007E3207" w:rsidRDefault="007E3207"/>
        </w:tc>
        <w:tc>
          <w:tcPr>
            <w:tcW w:w="1233" w:type="dxa"/>
          </w:tcPr>
          <w:p w14:paraId="185AA7E3" w14:textId="77777777" w:rsidR="007E3207" w:rsidRDefault="007E3207"/>
        </w:tc>
        <w:tc>
          <w:tcPr>
            <w:tcW w:w="1391" w:type="dxa"/>
          </w:tcPr>
          <w:p w14:paraId="68E76736" w14:textId="77777777" w:rsidR="007E3207" w:rsidRDefault="007E3207"/>
        </w:tc>
      </w:tr>
      <w:tr w:rsidR="007E3207" w14:paraId="4071173B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1C09BCDE" w14:textId="77777777" w:rsidR="007E3207" w:rsidRDefault="007E3207"/>
        </w:tc>
        <w:tc>
          <w:tcPr>
            <w:tcW w:w="1418" w:type="dxa"/>
          </w:tcPr>
          <w:p w14:paraId="3C9F4DDE" w14:textId="77777777" w:rsidR="007E3207" w:rsidRDefault="007E3207"/>
        </w:tc>
        <w:tc>
          <w:tcPr>
            <w:tcW w:w="1275" w:type="dxa"/>
          </w:tcPr>
          <w:p w14:paraId="467B007C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77CE6FC8" w14:textId="77777777" w:rsidR="007E3207" w:rsidRDefault="007E3207"/>
        </w:tc>
        <w:tc>
          <w:tcPr>
            <w:tcW w:w="1185" w:type="dxa"/>
          </w:tcPr>
          <w:p w14:paraId="45A34A96" w14:textId="77777777" w:rsidR="007E3207" w:rsidRDefault="007E3207"/>
        </w:tc>
        <w:tc>
          <w:tcPr>
            <w:tcW w:w="1233" w:type="dxa"/>
          </w:tcPr>
          <w:p w14:paraId="24712AF2" w14:textId="77777777" w:rsidR="007E3207" w:rsidRDefault="007E3207"/>
        </w:tc>
        <w:tc>
          <w:tcPr>
            <w:tcW w:w="1391" w:type="dxa"/>
          </w:tcPr>
          <w:p w14:paraId="24894036" w14:textId="77777777" w:rsidR="007E3207" w:rsidRDefault="007E3207"/>
        </w:tc>
      </w:tr>
      <w:tr w:rsidR="007E3207" w14:paraId="11E4F874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4D951470" w14:textId="77777777" w:rsidR="007E3207" w:rsidRDefault="007E3207"/>
        </w:tc>
        <w:tc>
          <w:tcPr>
            <w:tcW w:w="1418" w:type="dxa"/>
          </w:tcPr>
          <w:p w14:paraId="6B3DFD01" w14:textId="77777777" w:rsidR="007E3207" w:rsidRDefault="007E3207"/>
        </w:tc>
        <w:tc>
          <w:tcPr>
            <w:tcW w:w="1275" w:type="dxa"/>
          </w:tcPr>
          <w:p w14:paraId="441FF3EB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18DD4F39" w14:textId="77777777" w:rsidR="007E3207" w:rsidRDefault="007E3207"/>
        </w:tc>
        <w:tc>
          <w:tcPr>
            <w:tcW w:w="1185" w:type="dxa"/>
          </w:tcPr>
          <w:p w14:paraId="7D34F0CE" w14:textId="77777777" w:rsidR="007E3207" w:rsidRDefault="007E3207"/>
        </w:tc>
        <w:tc>
          <w:tcPr>
            <w:tcW w:w="1233" w:type="dxa"/>
          </w:tcPr>
          <w:p w14:paraId="73070A64" w14:textId="77777777" w:rsidR="007E3207" w:rsidRDefault="007E3207"/>
        </w:tc>
        <w:tc>
          <w:tcPr>
            <w:tcW w:w="1391" w:type="dxa"/>
          </w:tcPr>
          <w:p w14:paraId="70268C65" w14:textId="77777777" w:rsidR="007E3207" w:rsidRDefault="007E3207"/>
        </w:tc>
      </w:tr>
      <w:tr w:rsidR="007E3207" w14:paraId="48DE2EA5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181C3410" w14:textId="77777777" w:rsidR="007E3207" w:rsidRDefault="007E3207"/>
        </w:tc>
        <w:tc>
          <w:tcPr>
            <w:tcW w:w="1418" w:type="dxa"/>
          </w:tcPr>
          <w:p w14:paraId="0D060CF4" w14:textId="77777777" w:rsidR="007E3207" w:rsidRDefault="007E3207"/>
        </w:tc>
        <w:tc>
          <w:tcPr>
            <w:tcW w:w="1275" w:type="dxa"/>
          </w:tcPr>
          <w:p w14:paraId="3C2B9687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6F3A811F" w14:textId="77777777" w:rsidR="007E3207" w:rsidRDefault="007E3207"/>
        </w:tc>
        <w:tc>
          <w:tcPr>
            <w:tcW w:w="1185" w:type="dxa"/>
          </w:tcPr>
          <w:p w14:paraId="3278786D" w14:textId="77777777" w:rsidR="007E3207" w:rsidRDefault="007E3207"/>
        </w:tc>
        <w:tc>
          <w:tcPr>
            <w:tcW w:w="1233" w:type="dxa"/>
          </w:tcPr>
          <w:p w14:paraId="52B0B24E" w14:textId="77777777" w:rsidR="007E3207" w:rsidRDefault="007E3207"/>
        </w:tc>
        <w:tc>
          <w:tcPr>
            <w:tcW w:w="1391" w:type="dxa"/>
          </w:tcPr>
          <w:p w14:paraId="5FB549D4" w14:textId="77777777" w:rsidR="007E3207" w:rsidRDefault="007E3207"/>
        </w:tc>
      </w:tr>
      <w:tr w:rsidR="007E3207" w14:paraId="63B0AC3E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0EB0479C" w14:textId="77777777" w:rsidR="007E3207" w:rsidRDefault="007E3207"/>
        </w:tc>
        <w:tc>
          <w:tcPr>
            <w:tcW w:w="1418" w:type="dxa"/>
          </w:tcPr>
          <w:p w14:paraId="1BB7F315" w14:textId="77777777" w:rsidR="007E3207" w:rsidRDefault="007E3207"/>
        </w:tc>
        <w:tc>
          <w:tcPr>
            <w:tcW w:w="1275" w:type="dxa"/>
          </w:tcPr>
          <w:p w14:paraId="7AF52413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2975D6A1" w14:textId="77777777" w:rsidR="007E3207" w:rsidRDefault="007E3207"/>
        </w:tc>
        <w:tc>
          <w:tcPr>
            <w:tcW w:w="1185" w:type="dxa"/>
          </w:tcPr>
          <w:p w14:paraId="28B79D5B" w14:textId="77777777" w:rsidR="007E3207" w:rsidRDefault="007E3207"/>
        </w:tc>
        <w:tc>
          <w:tcPr>
            <w:tcW w:w="1233" w:type="dxa"/>
          </w:tcPr>
          <w:p w14:paraId="271C6EBF" w14:textId="77777777" w:rsidR="007E3207" w:rsidRDefault="007E3207"/>
        </w:tc>
        <w:tc>
          <w:tcPr>
            <w:tcW w:w="1391" w:type="dxa"/>
          </w:tcPr>
          <w:p w14:paraId="08D16231" w14:textId="77777777" w:rsidR="007E3207" w:rsidRDefault="007E3207"/>
        </w:tc>
      </w:tr>
      <w:tr w:rsidR="007E3207" w14:paraId="024B832B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0BCCBA71" w14:textId="77777777" w:rsidR="007E3207" w:rsidRDefault="007E3207"/>
        </w:tc>
        <w:tc>
          <w:tcPr>
            <w:tcW w:w="1418" w:type="dxa"/>
          </w:tcPr>
          <w:p w14:paraId="48193474" w14:textId="77777777" w:rsidR="007E3207" w:rsidRDefault="007E3207"/>
        </w:tc>
        <w:tc>
          <w:tcPr>
            <w:tcW w:w="1275" w:type="dxa"/>
          </w:tcPr>
          <w:p w14:paraId="09FE10D9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72D90BFA" w14:textId="77777777" w:rsidR="007E3207" w:rsidRDefault="007E3207"/>
        </w:tc>
        <w:tc>
          <w:tcPr>
            <w:tcW w:w="1185" w:type="dxa"/>
          </w:tcPr>
          <w:p w14:paraId="0BAD6A0A" w14:textId="77777777" w:rsidR="007E3207" w:rsidRDefault="007E3207"/>
        </w:tc>
        <w:tc>
          <w:tcPr>
            <w:tcW w:w="1233" w:type="dxa"/>
          </w:tcPr>
          <w:p w14:paraId="16C9AA9F" w14:textId="77777777" w:rsidR="007E3207" w:rsidRDefault="007E3207"/>
        </w:tc>
        <w:tc>
          <w:tcPr>
            <w:tcW w:w="1391" w:type="dxa"/>
          </w:tcPr>
          <w:p w14:paraId="51A356F3" w14:textId="77777777" w:rsidR="007E3207" w:rsidRDefault="007E3207"/>
        </w:tc>
      </w:tr>
      <w:tr w:rsidR="007E3207" w14:paraId="1B75B6D1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25F3C8C3" w14:textId="77777777" w:rsidR="007E3207" w:rsidRDefault="007E3207"/>
        </w:tc>
        <w:tc>
          <w:tcPr>
            <w:tcW w:w="1418" w:type="dxa"/>
          </w:tcPr>
          <w:p w14:paraId="1469A6E7" w14:textId="77777777" w:rsidR="007E3207" w:rsidRDefault="007E3207"/>
        </w:tc>
        <w:tc>
          <w:tcPr>
            <w:tcW w:w="1275" w:type="dxa"/>
          </w:tcPr>
          <w:p w14:paraId="3434B007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6451DAA7" w14:textId="77777777" w:rsidR="007E3207" w:rsidRDefault="007E3207"/>
        </w:tc>
        <w:tc>
          <w:tcPr>
            <w:tcW w:w="1185" w:type="dxa"/>
          </w:tcPr>
          <w:p w14:paraId="333E17E7" w14:textId="77777777" w:rsidR="007E3207" w:rsidRDefault="007E3207"/>
        </w:tc>
        <w:tc>
          <w:tcPr>
            <w:tcW w:w="1233" w:type="dxa"/>
          </w:tcPr>
          <w:p w14:paraId="7027CD96" w14:textId="77777777" w:rsidR="007E3207" w:rsidRDefault="007E3207"/>
        </w:tc>
        <w:tc>
          <w:tcPr>
            <w:tcW w:w="1391" w:type="dxa"/>
          </w:tcPr>
          <w:p w14:paraId="4206D712" w14:textId="77777777" w:rsidR="007E3207" w:rsidRDefault="007E3207"/>
        </w:tc>
      </w:tr>
      <w:tr w:rsidR="007E3207" w14:paraId="744F84DF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0DF32B46" w14:textId="77777777" w:rsidR="007E3207" w:rsidRDefault="007E3207"/>
        </w:tc>
        <w:tc>
          <w:tcPr>
            <w:tcW w:w="1418" w:type="dxa"/>
          </w:tcPr>
          <w:p w14:paraId="44CFCA83" w14:textId="77777777" w:rsidR="007E3207" w:rsidRDefault="007E3207"/>
        </w:tc>
        <w:tc>
          <w:tcPr>
            <w:tcW w:w="1275" w:type="dxa"/>
          </w:tcPr>
          <w:p w14:paraId="7298D243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6BC749E6" w14:textId="77777777" w:rsidR="007E3207" w:rsidRDefault="007E3207"/>
        </w:tc>
        <w:tc>
          <w:tcPr>
            <w:tcW w:w="1185" w:type="dxa"/>
          </w:tcPr>
          <w:p w14:paraId="576AFC9B" w14:textId="77777777" w:rsidR="007E3207" w:rsidRDefault="007E3207"/>
        </w:tc>
        <w:tc>
          <w:tcPr>
            <w:tcW w:w="1233" w:type="dxa"/>
          </w:tcPr>
          <w:p w14:paraId="3E69B07B" w14:textId="77777777" w:rsidR="007E3207" w:rsidRDefault="007E3207"/>
        </w:tc>
        <w:tc>
          <w:tcPr>
            <w:tcW w:w="1391" w:type="dxa"/>
          </w:tcPr>
          <w:p w14:paraId="77A44748" w14:textId="77777777" w:rsidR="007E3207" w:rsidRDefault="007E3207"/>
        </w:tc>
      </w:tr>
      <w:tr w:rsidR="007E3207" w14:paraId="216844D7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29A9589F" w14:textId="77777777" w:rsidR="007E3207" w:rsidRDefault="007E3207"/>
        </w:tc>
        <w:tc>
          <w:tcPr>
            <w:tcW w:w="1418" w:type="dxa"/>
          </w:tcPr>
          <w:p w14:paraId="60B99E1B" w14:textId="77777777" w:rsidR="007E3207" w:rsidRDefault="007E3207"/>
        </w:tc>
        <w:tc>
          <w:tcPr>
            <w:tcW w:w="1275" w:type="dxa"/>
          </w:tcPr>
          <w:p w14:paraId="4BF3638D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533EE7B9" w14:textId="77777777" w:rsidR="007E3207" w:rsidRDefault="007E3207"/>
        </w:tc>
        <w:tc>
          <w:tcPr>
            <w:tcW w:w="1185" w:type="dxa"/>
          </w:tcPr>
          <w:p w14:paraId="2F4C7355" w14:textId="77777777" w:rsidR="007E3207" w:rsidRDefault="007E3207"/>
        </w:tc>
        <w:tc>
          <w:tcPr>
            <w:tcW w:w="1233" w:type="dxa"/>
          </w:tcPr>
          <w:p w14:paraId="22F15687" w14:textId="77777777" w:rsidR="007E3207" w:rsidRDefault="007E3207"/>
        </w:tc>
        <w:tc>
          <w:tcPr>
            <w:tcW w:w="1391" w:type="dxa"/>
          </w:tcPr>
          <w:p w14:paraId="1F9139EF" w14:textId="77777777" w:rsidR="007E3207" w:rsidRDefault="007E3207"/>
        </w:tc>
      </w:tr>
      <w:tr w:rsidR="007E3207" w14:paraId="479702B7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3825BCBB" w14:textId="77777777" w:rsidR="007E3207" w:rsidRDefault="007E3207"/>
        </w:tc>
        <w:tc>
          <w:tcPr>
            <w:tcW w:w="1418" w:type="dxa"/>
          </w:tcPr>
          <w:p w14:paraId="1AC6167F" w14:textId="77777777" w:rsidR="007E3207" w:rsidRDefault="007E3207"/>
        </w:tc>
        <w:tc>
          <w:tcPr>
            <w:tcW w:w="1275" w:type="dxa"/>
          </w:tcPr>
          <w:p w14:paraId="3C59C155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5A5AA063" w14:textId="77777777" w:rsidR="007E3207" w:rsidRDefault="007E3207"/>
        </w:tc>
        <w:tc>
          <w:tcPr>
            <w:tcW w:w="1185" w:type="dxa"/>
          </w:tcPr>
          <w:p w14:paraId="61C7CCE1" w14:textId="77777777" w:rsidR="007E3207" w:rsidRDefault="007E3207"/>
        </w:tc>
        <w:tc>
          <w:tcPr>
            <w:tcW w:w="1233" w:type="dxa"/>
          </w:tcPr>
          <w:p w14:paraId="490BC88D" w14:textId="77777777" w:rsidR="007E3207" w:rsidRDefault="007E3207"/>
        </w:tc>
        <w:tc>
          <w:tcPr>
            <w:tcW w:w="1391" w:type="dxa"/>
          </w:tcPr>
          <w:p w14:paraId="6419A9E1" w14:textId="77777777" w:rsidR="007E3207" w:rsidRDefault="007E3207"/>
        </w:tc>
      </w:tr>
      <w:tr w:rsidR="007E3207" w14:paraId="55DBBCB7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0750087E" w14:textId="77777777" w:rsidR="007E3207" w:rsidRDefault="007E3207"/>
        </w:tc>
        <w:tc>
          <w:tcPr>
            <w:tcW w:w="1418" w:type="dxa"/>
          </w:tcPr>
          <w:p w14:paraId="24626D5E" w14:textId="77777777" w:rsidR="007E3207" w:rsidRDefault="007E3207"/>
        </w:tc>
        <w:tc>
          <w:tcPr>
            <w:tcW w:w="1275" w:type="dxa"/>
          </w:tcPr>
          <w:p w14:paraId="6F0A6D56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7E11734D" w14:textId="77777777" w:rsidR="007E3207" w:rsidRDefault="007E3207"/>
        </w:tc>
        <w:tc>
          <w:tcPr>
            <w:tcW w:w="1185" w:type="dxa"/>
          </w:tcPr>
          <w:p w14:paraId="7E8142EF" w14:textId="77777777" w:rsidR="007E3207" w:rsidRDefault="007E3207"/>
        </w:tc>
        <w:tc>
          <w:tcPr>
            <w:tcW w:w="1233" w:type="dxa"/>
          </w:tcPr>
          <w:p w14:paraId="3FF1D5AB" w14:textId="77777777" w:rsidR="007E3207" w:rsidRDefault="007E3207"/>
        </w:tc>
        <w:tc>
          <w:tcPr>
            <w:tcW w:w="1391" w:type="dxa"/>
          </w:tcPr>
          <w:p w14:paraId="3B9ECAED" w14:textId="77777777" w:rsidR="007E3207" w:rsidRDefault="007E3207"/>
        </w:tc>
      </w:tr>
      <w:tr w:rsidR="007E3207" w14:paraId="784FAAD0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69E3916B" w14:textId="77777777" w:rsidR="007E3207" w:rsidRDefault="007E3207"/>
        </w:tc>
        <w:tc>
          <w:tcPr>
            <w:tcW w:w="1418" w:type="dxa"/>
          </w:tcPr>
          <w:p w14:paraId="5A4EA703" w14:textId="77777777" w:rsidR="007E3207" w:rsidRDefault="007E3207"/>
        </w:tc>
        <w:tc>
          <w:tcPr>
            <w:tcW w:w="1275" w:type="dxa"/>
          </w:tcPr>
          <w:p w14:paraId="166A0292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7BF164C4" w14:textId="77777777" w:rsidR="007E3207" w:rsidRDefault="007E3207"/>
        </w:tc>
        <w:tc>
          <w:tcPr>
            <w:tcW w:w="1185" w:type="dxa"/>
          </w:tcPr>
          <w:p w14:paraId="76B3A936" w14:textId="77777777" w:rsidR="007E3207" w:rsidRDefault="007E3207"/>
        </w:tc>
        <w:tc>
          <w:tcPr>
            <w:tcW w:w="1233" w:type="dxa"/>
          </w:tcPr>
          <w:p w14:paraId="656F801D" w14:textId="77777777" w:rsidR="007E3207" w:rsidRDefault="007E3207"/>
        </w:tc>
        <w:tc>
          <w:tcPr>
            <w:tcW w:w="1391" w:type="dxa"/>
          </w:tcPr>
          <w:p w14:paraId="0192D05A" w14:textId="77777777" w:rsidR="007E3207" w:rsidRDefault="007E3207"/>
        </w:tc>
      </w:tr>
      <w:tr w:rsidR="007E3207" w14:paraId="6BCB2386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2358EE84" w14:textId="77777777" w:rsidR="007E3207" w:rsidRDefault="007E3207"/>
        </w:tc>
        <w:tc>
          <w:tcPr>
            <w:tcW w:w="1418" w:type="dxa"/>
          </w:tcPr>
          <w:p w14:paraId="25C31433" w14:textId="77777777" w:rsidR="007E3207" w:rsidRDefault="007E3207"/>
        </w:tc>
        <w:tc>
          <w:tcPr>
            <w:tcW w:w="1275" w:type="dxa"/>
          </w:tcPr>
          <w:p w14:paraId="47EA9EA0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0ED43F83" w14:textId="77777777" w:rsidR="007E3207" w:rsidRDefault="007E3207"/>
        </w:tc>
        <w:tc>
          <w:tcPr>
            <w:tcW w:w="1185" w:type="dxa"/>
          </w:tcPr>
          <w:p w14:paraId="7F9540D4" w14:textId="77777777" w:rsidR="007E3207" w:rsidRDefault="007E3207"/>
        </w:tc>
        <w:tc>
          <w:tcPr>
            <w:tcW w:w="1233" w:type="dxa"/>
          </w:tcPr>
          <w:p w14:paraId="1BE506B8" w14:textId="77777777" w:rsidR="007E3207" w:rsidRDefault="007E3207"/>
        </w:tc>
        <w:tc>
          <w:tcPr>
            <w:tcW w:w="1391" w:type="dxa"/>
          </w:tcPr>
          <w:p w14:paraId="3C3F8481" w14:textId="77777777" w:rsidR="007E3207" w:rsidRDefault="007E3207"/>
        </w:tc>
      </w:tr>
      <w:tr w:rsidR="007E3207" w14:paraId="4A205A77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6B1EC3A3" w14:textId="77777777" w:rsidR="007E3207" w:rsidRDefault="007E3207"/>
        </w:tc>
        <w:tc>
          <w:tcPr>
            <w:tcW w:w="1418" w:type="dxa"/>
          </w:tcPr>
          <w:p w14:paraId="16443D14" w14:textId="77777777" w:rsidR="007E3207" w:rsidRDefault="007E3207"/>
        </w:tc>
        <w:tc>
          <w:tcPr>
            <w:tcW w:w="1275" w:type="dxa"/>
          </w:tcPr>
          <w:p w14:paraId="52E7DB4A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23D49A79" w14:textId="77777777" w:rsidR="007E3207" w:rsidRDefault="007E3207"/>
        </w:tc>
        <w:tc>
          <w:tcPr>
            <w:tcW w:w="1185" w:type="dxa"/>
          </w:tcPr>
          <w:p w14:paraId="2E36DFB6" w14:textId="77777777" w:rsidR="007E3207" w:rsidRDefault="007E3207"/>
        </w:tc>
        <w:tc>
          <w:tcPr>
            <w:tcW w:w="1233" w:type="dxa"/>
          </w:tcPr>
          <w:p w14:paraId="0A311519" w14:textId="77777777" w:rsidR="007E3207" w:rsidRDefault="007E3207"/>
        </w:tc>
        <w:tc>
          <w:tcPr>
            <w:tcW w:w="1391" w:type="dxa"/>
          </w:tcPr>
          <w:p w14:paraId="18031A9B" w14:textId="77777777" w:rsidR="007E3207" w:rsidRDefault="007E3207"/>
        </w:tc>
      </w:tr>
      <w:tr w:rsidR="007E3207" w14:paraId="3F55DE30" w14:textId="77777777" w:rsidTr="002344AA">
        <w:tc>
          <w:tcPr>
            <w:tcW w:w="2518" w:type="dxa"/>
            <w:shd w:val="clear" w:color="auto" w:fill="A6A6A6" w:themeFill="background1" w:themeFillShade="A6"/>
          </w:tcPr>
          <w:p w14:paraId="563B5CDF" w14:textId="77777777" w:rsidR="007E3207" w:rsidRDefault="007E3207"/>
        </w:tc>
        <w:tc>
          <w:tcPr>
            <w:tcW w:w="1418" w:type="dxa"/>
          </w:tcPr>
          <w:p w14:paraId="3E66C874" w14:textId="77777777" w:rsidR="007E3207" w:rsidRDefault="007E3207"/>
        </w:tc>
        <w:tc>
          <w:tcPr>
            <w:tcW w:w="1275" w:type="dxa"/>
          </w:tcPr>
          <w:p w14:paraId="0824E422" w14:textId="77777777" w:rsidR="007E3207" w:rsidRDefault="007E3207"/>
        </w:tc>
        <w:tc>
          <w:tcPr>
            <w:tcW w:w="1153" w:type="dxa"/>
            <w:shd w:val="clear" w:color="auto" w:fill="A6A6A6" w:themeFill="background1" w:themeFillShade="A6"/>
          </w:tcPr>
          <w:p w14:paraId="0A50A59A" w14:textId="77777777" w:rsidR="007E3207" w:rsidRDefault="007E3207"/>
        </w:tc>
        <w:tc>
          <w:tcPr>
            <w:tcW w:w="1185" w:type="dxa"/>
          </w:tcPr>
          <w:p w14:paraId="52EDAFBB" w14:textId="77777777" w:rsidR="007E3207" w:rsidRDefault="007E3207"/>
        </w:tc>
        <w:tc>
          <w:tcPr>
            <w:tcW w:w="1233" w:type="dxa"/>
          </w:tcPr>
          <w:p w14:paraId="037B67E9" w14:textId="77777777" w:rsidR="007E3207" w:rsidRDefault="007E3207"/>
        </w:tc>
        <w:tc>
          <w:tcPr>
            <w:tcW w:w="1391" w:type="dxa"/>
          </w:tcPr>
          <w:p w14:paraId="304E1A5B" w14:textId="77777777" w:rsidR="007E3207" w:rsidRDefault="007E3207"/>
        </w:tc>
      </w:tr>
      <w:tr w:rsidR="005740A3" w:rsidRPr="005740A3" w14:paraId="770E356C" w14:textId="77777777" w:rsidTr="005740A3">
        <w:tc>
          <w:tcPr>
            <w:tcW w:w="2518" w:type="dxa"/>
            <w:shd w:val="clear" w:color="auto" w:fill="A6A6A6" w:themeFill="background1" w:themeFillShade="A6"/>
          </w:tcPr>
          <w:p w14:paraId="5C39BC11" w14:textId="77777777" w:rsidR="005740A3" w:rsidRPr="005740A3" w:rsidRDefault="005740A3">
            <w:pPr>
              <w:rPr>
                <w:b/>
                <w:sz w:val="18"/>
                <w:szCs w:val="18"/>
              </w:rPr>
            </w:pPr>
            <w:r w:rsidRPr="005740A3">
              <w:rPr>
                <w:b/>
                <w:sz w:val="18"/>
                <w:szCs w:val="18"/>
              </w:rPr>
              <w:t>Besondere Anforderungen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DF0AFD8" w14:textId="77777777" w:rsidR="005740A3" w:rsidRPr="005740A3" w:rsidRDefault="005740A3" w:rsidP="005740A3">
            <w:pPr>
              <w:rPr>
                <w:b/>
                <w:sz w:val="18"/>
                <w:szCs w:val="18"/>
              </w:rPr>
            </w:pPr>
            <w:r w:rsidRPr="005740A3">
              <w:rPr>
                <w:b/>
                <w:sz w:val="18"/>
                <w:szCs w:val="18"/>
              </w:rPr>
              <w:t>Projektnummer</w:t>
            </w:r>
          </w:p>
        </w:tc>
        <w:tc>
          <w:tcPr>
            <w:tcW w:w="3613" w:type="dxa"/>
            <w:gridSpan w:val="3"/>
            <w:shd w:val="clear" w:color="auto" w:fill="A6A6A6" w:themeFill="background1" w:themeFillShade="A6"/>
          </w:tcPr>
          <w:p w14:paraId="0596B8E1" w14:textId="77777777" w:rsidR="005740A3" w:rsidRPr="005740A3" w:rsidRDefault="005740A3">
            <w:pPr>
              <w:rPr>
                <w:b/>
                <w:sz w:val="18"/>
                <w:szCs w:val="18"/>
              </w:rPr>
            </w:pPr>
            <w:r w:rsidRPr="005740A3">
              <w:rPr>
                <w:b/>
                <w:sz w:val="18"/>
                <w:szCs w:val="18"/>
              </w:rPr>
              <w:t xml:space="preserve">Großvolumiger Transportbedarf </w:t>
            </w:r>
          </w:p>
          <w:p w14:paraId="023F4730" w14:textId="77777777" w:rsidR="005740A3" w:rsidRPr="005740A3" w:rsidRDefault="005740A3">
            <w:pPr>
              <w:rPr>
                <w:b/>
                <w:sz w:val="18"/>
                <w:szCs w:val="18"/>
              </w:rPr>
            </w:pPr>
            <w:r w:rsidRPr="005740A3">
              <w:rPr>
                <w:b/>
                <w:sz w:val="18"/>
                <w:szCs w:val="18"/>
              </w:rPr>
              <w:t>(mehr als Umzugskarton)</w:t>
            </w:r>
          </w:p>
        </w:tc>
        <w:tc>
          <w:tcPr>
            <w:tcW w:w="1233" w:type="dxa"/>
            <w:shd w:val="clear" w:color="auto" w:fill="A6A6A6" w:themeFill="background1" w:themeFillShade="A6"/>
          </w:tcPr>
          <w:p w14:paraId="509ABFCC" w14:textId="77777777" w:rsidR="005740A3" w:rsidRPr="005740A3" w:rsidRDefault="005740A3">
            <w:pPr>
              <w:rPr>
                <w:b/>
                <w:sz w:val="18"/>
                <w:szCs w:val="18"/>
              </w:rPr>
            </w:pPr>
            <w:r w:rsidRPr="005740A3">
              <w:rPr>
                <w:b/>
                <w:sz w:val="18"/>
                <w:szCs w:val="18"/>
              </w:rPr>
              <w:t>Bedarf für Strom</w:t>
            </w:r>
          </w:p>
        </w:tc>
        <w:tc>
          <w:tcPr>
            <w:tcW w:w="1391" w:type="dxa"/>
            <w:shd w:val="clear" w:color="auto" w:fill="A6A6A6" w:themeFill="background1" w:themeFillShade="A6"/>
          </w:tcPr>
          <w:p w14:paraId="5BBCDA43" w14:textId="77777777" w:rsidR="005740A3" w:rsidRPr="005740A3" w:rsidRDefault="005740A3" w:rsidP="005740A3">
            <w:pPr>
              <w:rPr>
                <w:b/>
                <w:sz w:val="18"/>
                <w:szCs w:val="18"/>
              </w:rPr>
            </w:pPr>
            <w:r w:rsidRPr="005740A3">
              <w:rPr>
                <w:b/>
                <w:sz w:val="18"/>
                <w:szCs w:val="18"/>
              </w:rPr>
              <w:t xml:space="preserve">Sicherheits-relevante </w:t>
            </w:r>
            <w:r>
              <w:rPr>
                <w:b/>
                <w:sz w:val="18"/>
                <w:szCs w:val="18"/>
              </w:rPr>
              <w:t>Anforderungen</w:t>
            </w:r>
          </w:p>
        </w:tc>
      </w:tr>
      <w:tr w:rsidR="005740A3" w14:paraId="72DE7A75" w14:textId="77777777" w:rsidTr="001A2988">
        <w:tc>
          <w:tcPr>
            <w:tcW w:w="2518" w:type="dxa"/>
            <w:shd w:val="clear" w:color="auto" w:fill="A6A6A6" w:themeFill="background1" w:themeFillShade="A6"/>
          </w:tcPr>
          <w:p w14:paraId="77245E73" w14:textId="77777777" w:rsidR="005740A3" w:rsidRDefault="005740A3"/>
        </w:tc>
        <w:tc>
          <w:tcPr>
            <w:tcW w:w="1418" w:type="dxa"/>
          </w:tcPr>
          <w:p w14:paraId="49486979" w14:textId="77777777" w:rsidR="005740A3" w:rsidRDefault="005740A3"/>
        </w:tc>
        <w:tc>
          <w:tcPr>
            <w:tcW w:w="3613" w:type="dxa"/>
            <w:gridSpan w:val="3"/>
            <w:vMerge w:val="restart"/>
          </w:tcPr>
          <w:p w14:paraId="7A031EFF" w14:textId="77777777" w:rsidR="005740A3" w:rsidRDefault="005740A3" w:rsidP="00D30337">
            <w:r>
              <w:tab/>
            </w:r>
          </w:p>
        </w:tc>
        <w:tc>
          <w:tcPr>
            <w:tcW w:w="1233" w:type="dxa"/>
          </w:tcPr>
          <w:p w14:paraId="64C906E2" w14:textId="77777777" w:rsidR="005740A3" w:rsidRDefault="005740A3"/>
        </w:tc>
        <w:tc>
          <w:tcPr>
            <w:tcW w:w="1391" w:type="dxa"/>
          </w:tcPr>
          <w:p w14:paraId="0F19FBD3" w14:textId="77777777" w:rsidR="005740A3" w:rsidRDefault="005740A3"/>
        </w:tc>
      </w:tr>
      <w:tr w:rsidR="005740A3" w14:paraId="4B077E17" w14:textId="77777777" w:rsidTr="00A20482">
        <w:tc>
          <w:tcPr>
            <w:tcW w:w="2518" w:type="dxa"/>
            <w:shd w:val="clear" w:color="auto" w:fill="A6A6A6" w:themeFill="background1" w:themeFillShade="A6"/>
          </w:tcPr>
          <w:p w14:paraId="5C0CCC2B" w14:textId="77777777" w:rsidR="005740A3" w:rsidRDefault="005740A3"/>
        </w:tc>
        <w:tc>
          <w:tcPr>
            <w:tcW w:w="1418" w:type="dxa"/>
          </w:tcPr>
          <w:p w14:paraId="72017C96" w14:textId="77777777" w:rsidR="005740A3" w:rsidRDefault="005740A3"/>
        </w:tc>
        <w:tc>
          <w:tcPr>
            <w:tcW w:w="3613" w:type="dxa"/>
            <w:gridSpan w:val="3"/>
            <w:vMerge/>
          </w:tcPr>
          <w:p w14:paraId="3E158712" w14:textId="77777777" w:rsidR="005740A3" w:rsidRDefault="005740A3"/>
        </w:tc>
        <w:tc>
          <w:tcPr>
            <w:tcW w:w="1233" w:type="dxa"/>
          </w:tcPr>
          <w:p w14:paraId="5AEB8BB0" w14:textId="77777777" w:rsidR="005740A3" w:rsidRDefault="005740A3"/>
        </w:tc>
        <w:tc>
          <w:tcPr>
            <w:tcW w:w="1391" w:type="dxa"/>
          </w:tcPr>
          <w:p w14:paraId="195ACA16" w14:textId="77777777" w:rsidR="005740A3" w:rsidRDefault="005740A3"/>
        </w:tc>
      </w:tr>
      <w:tr w:rsidR="005740A3" w14:paraId="6E5DD7E9" w14:textId="77777777" w:rsidTr="00A20482">
        <w:tc>
          <w:tcPr>
            <w:tcW w:w="2518" w:type="dxa"/>
            <w:shd w:val="clear" w:color="auto" w:fill="A6A6A6" w:themeFill="background1" w:themeFillShade="A6"/>
          </w:tcPr>
          <w:p w14:paraId="797D18DC" w14:textId="77777777" w:rsidR="005740A3" w:rsidRDefault="005740A3"/>
        </w:tc>
        <w:tc>
          <w:tcPr>
            <w:tcW w:w="1418" w:type="dxa"/>
          </w:tcPr>
          <w:p w14:paraId="4F2FAE53" w14:textId="77777777" w:rsidR="005740A3" w:rsidRDefault="005740A3"/>
        </w:tc>
        <w:tc>
          <w:tcPr>
            <w:tcW w:w="3613" w:type="dxa"/>
            <w:gridSpan w:val="3"/>
            <w:vMerge/>
          </w:tcPr>
          <w:p w14:paraId="733F9079" w14:textId="77777777" w:rsidR="005740A3" w:rsidRDefault="005740A3"/>
        </w:tc>
        <w:tc>
          <w:tcPr>
            <w:tcW w:w="1233" w:type="dxa"/>
          </w:tcPr>
          <w:p w14:paraId="6896687E" w14:textId="77777777" w:rsidR="005740A3" w:rsidRDefault="005740A3"/>
        </w:tc>
        <w:tc>
          <w:tcPr>
            <w:tcW w:w="1391" w:type="dxa"/>
          </w:tcPr>
          <w:p w14:paraId="6D339166" w14:textId="77777777" w:rsidR="005740A3" w:rsidRDefault="005740A3"/>
        </w:tc>
      </w:tr>
      <w:tr w:rsidR="005740A3" w14:paraId="0F85E71A" w14:textId="77777777" w:rsidTr="00A20482">
        <w:tc>
          <w:tcPr>
            <w:tcW w:w="2518" w:type="dxa"/>
            <w:shd w:val="clear" w:color="auto" w:fill="A6A6A6" w:themeFill="background1" w:themeFillShade="A6"/>
          </w:tcPr>
          <w:p w14:paraId="2130E82D" w14:textId="77777777" w:rsidR="005740A3" w:rsidRDefault="005740A3"/>
        </w:tc>
        <w:tc>
          <w:tcPr>
            <w:tcW w:w="1418" w:type="dxa"/>
          </w:tcPr>
          <w:p w14:paraId="6C47DACA" w14:textId="77777777" w:rsidR="005740A3" w:rsidRDefault="005740A3"/>
        </w:tc>
        <w:tc>
          <w:tcPr>
            <w:tcW w:w="3613" w:type="dxa"/>
            <w:gridSpan w:val="3"/>
            <w:vMerge/>
          </w:tcPr>
          <w:p w14:paraId="1BA16C6C" w14:textId="77777777" w:rsidR="005740A3" w:rsidRDefault="005740A3"/>
        </w:tc>
        <w:tc>
          <w:tcPr>
            <w:tcW w:w="1233" w:type="dxa"/>
          </w:tcPr>
          <w:p w14:paraId="1AC93A96" w14:textId="77777777" w:rsidR="005740A3" w:rsidRDefault="005740A3"/>
        </w:tc>
        <w:tc>
          <w:tcPr>
            <w:tcW w:w="1391" w:type="dxa"/>
          </w:tcPr>
          <w:p w14:paraId="34D94DAE" w14:textId="77777777" w:rsidR="005740A3" w:rsidRDefault="005740A3"/>
        </w:tc>
      </w:tr>
      <w:tr w:rsidR="005740A3" w14:paraId="16B491AE" w14:textId="77777777" w:rsidTr="00A20482">
        <w:tc>
          <w:tcPr>
            <w:tcW w:w="2518" w:type="dxa"/>
            <w:shd w:val="clear" w:color="auto" w:fill="A6A6A6" w:themeFill="background1" w:themeFillShade="A6"/>
          </w:tcPr>
          <w:p w14:paraId="1EFF9096" w14:textId="77777777" w:rsidR="005740A3" w:rsidRDefault="005740A3"/>
        </w:tc>
        <w:tc>
          <w:tcPr>
            <w:tcW w:w="1418" w:type="dxa"/>
          </w:tcPr>
          <w:p w14:paraId="4D5A908D" w14:textId="77777777" w:rsidR="005740A3" w:rsidRDefault="005740A3"/>
        </w:tc>
        <w:tc>
          <w:tcPr>
            <w:tcW w:w="3613" w:type="dxa"/>
            <w:gridSpan w:val="3"/>
            <w:vMerge/>
          </w:tcPr>
          <w:p w14:paraId="266844B2" w14:textId="77777777" w:rsidR="005740A3" w:rsidRDefault="005740A3"/>
        </w:tc>
        <w:tc>
          <w:tcPr>
            <w:tcW w:w="1233" w:type="dxa"/>
          </w:tcPr>
          <w:p w14:paraId="0920217B" w14:textId="77777777" w:rsidR="005740A3" w:rsidRDefault="005740A3"/>
        </w:tc>
        <w:tc>
          <w:tcPr>
            <w:tcW w:w="1391" w:type="dxa"/>
          </w:tcPr>
          <w:p w14:paraId="30B123BB" w14:textId="77777777" w:rsidR="005740A3" w:rsidRDefault="005740A3"/>
        </w:tc>
      </w:tr>
      <w:tr w:rsidR="005740A3" w14:paraId="09519715" w14:textId="77777777" w:rsidTr="00A20482">
        <w:tc>
          <w:tcPr>
            <w:tcW w:w="2518" w:type="dxa"/>
            <w:shd w:val="clear" w:color="auto" w:fill="A6A6A6" w:themeFill="background1" w:themeFillShade="A6"/>
          </w:tcPr>
          <w:p w14:paraId="28458466" w14:textId="77777777" w:rsidR="005740A3" w:rsidRDefault="005740A3"/>
        </w:tc>
        <w:tc>
          <w:tcPr>
            <w:tcW w:w="1418" w:type="dxa"/>
          </w:tcPr>
          <w:p w14:paraId="0DF4FBC6" w14:textId="77777777" w:rsidR="005740A3" w:rsidRDefault="005740A3"/>
        </w:tc>
        <w:tc>
          <w:tcPr>
            <w:tcW w:w="3613" w:type="dxa"/>
            <w:gridSpan w:val="3"/>
            <w:vMerge/>
          </w:tcPr>
          <w:p w14:paraId="0A6B8FAF" w14:textId="77777777" w:rsidR="005740A3" w:rsidRDefault="005740A3"/>
        </w:tc>
        <w:tc>
          <w:tcPr>
            <w:tcW w:w="1233" w:type="dxa"/>
          </w:tcPr>
          <w:p w14:paraId="5B73DB41" w14:textId="77777777" w:rsidR="005740A3" w:rsidRDefault="005740A3"/>
        </w:tc>
        <w:tc>
          <w:tcPr>
            <w:tcW w:w="1391" w:type="dxa"/>
          </w:tcPr>
          <w:p w14:paraId="06AF2CAD" w14:textId="77777777" w:rsidR="005740A3" w:rsidRDefault="005740A3"/>
        </w:tc>
      </w:tr>
    </w:tbl>
    <w:p w14:paraId="6E9DBBE7" w14:textId="77777777" w:rsidR="00554922" w:rsidRDefault="00554922"/>
    <w:p w14:paraId="1A1DB6E1" w14:textId="2A287F05" w:rsidR="002D60F3" w:rsidRDefault="00F43F92">
      <w:r>
        <w:t>Sollte der Platz nicht reichen: Nutzen Sie gern ein weiteres Exemplar dieser Vorlage!</w:t>
      </w:r>
    </w:p>
    <w:sectPr w:rsidR="002D60F3" w:rsidSect="00F43F92">
      <w:headerReference w:type="default" r:id="rId7"/>
      <w:pgSz w:w="11906" w:h="16838"/>
      <w:pgMar w:top="567" w:right="56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76DB" w14:textId="77777777" w:rsidR="00554922" w:rsidRDefault="00554922" w:rsidP="00554922">
      <w:pPr>
        <w:spacing w:after="0" w:line="240" w:lineRule="auto"/>
      </w:pPr>
      <w:r>
        <w:separator/>
      </w:r>
    </w:p>
  </w:endnote>
  <w:endnote w:type="continuationSeparator" w:id="0">
    <w:p w14:paraId="5B3FAD3A" w14:textId="77777777" w:rsidR="00554922" w:rsidRDefault="00554922" w:rsidP="0055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A888" w14:textId="77777777" w:rsidR="00554922" w:rsidRDefault="00554922" w:rsidP="00554922">
      <w:pPr>
        <w:spacing w:after="0" w:line="240" w:lineRule="auto"/>
      </w:pPr>
      <w:r>
        <w:separator/>
      </w:r>
    </w:p>
  </w:footnote>
  <w:footnote w:type="continuationSeparator" w:id="0">
    <w:p w14:paraId="64627231" w14:textId="77777777" w:rsidR="00554922" w:rsidRDefault="00554922" w:rsidP="0055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B4C6" w14:textId="56E27B4C" w:rsidR="00554922" w:rsidRDefault="00554922">
    <w:pPr>
      <w:pStyle w:val="Header"/>
    </w:pPr>
    <w:r w:rsidRPr="00986B70">
      <w:drawing>
        <wp:anchor distT="0" distB="0" distL="114300" distR="114300" simplePos="0" relativeHeight="251661312" behindDoc="0" locked="0" layoutInCell="1" allowOverlap="1" wp14:anchorId="49A0EABA" wp14:editId="1B3C6243">
          <wp:simplePos x="0" y="0"/>
          <wp:positionH relativeFrom="column">
            <wp:posOffset>3171825</wp:posOffset>
          </wp:positionH>
          <wp:positionV relativeFrom="paragraph">
            <wp:posOffset>-334010</wp:posOffset>
          </wp:positionV>
          <wp:extent cx="3130550" cy="787400"/>
          <wp:effectExtent l="0" t="0" r="0" b="0"/>
          <wp:wrapSquare wrapText="bothSides"/>
          <wp:docPr id="1802984204" name="Picture 1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984204" name="Picture 1" descr="A black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55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6B70">
      <w:drawing>
        <wp:anchor distT="0" distB="0" distL="114300" distR="114300" simplePos="0" relativeHeight="251659264" behindDoc="0" locked="0" layoutInCell="1" allowOverlap="1" wp14:anchorId="57546BDA" wp14:editId="049732BB">
          <wp:simplePos x="0" y="0"/>
          <wp:positionH relativeFrom="column">
            <wp:posOffset>0</wp:posOffset>
          </wp:positionH>
          <wp:positionV relativeFrom="paragraph">
            <wp:posOffset>-334010</wp:posOffset>
          </wp:positionV>
          <wp:extent cx="922655" cy="711835"/>
          <wp:effectExtent l="0" t="0" r="0" b="0"/>
          <wp:wrapSquare wrapText="bothSides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70AA5213-542E-16C2-60C8-451301E381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0AA5213-542E-16C2-60C8-451301E381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28" t="19110" r="18077" b="8724"/>
                  <a:stretch/>
                </pic:blipFill>
                <pic:spPr>
                  <a:xfrm>
                    <a:off x="0" y="0"/>
                    <a:ext cx="92265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762F"/>
    <w:rsid w:val="002344AA"/>
    <w:rsid w:val="002D60F3"/>
    <w:rsid w:val="00502229"/>
    <w:rsid w:val="00554922"/>
    <w:rsid w:val="005740A3"/>
    <w:rsid w:val="0079730D"/>
    <w:rsid w:val="007E3207"/>
    <w:rsid w:val="0086326E"/>
    <w:rsid w:val="008749F9"/>
    <w:rsid w:val="00AB602C"/>
    <w:rsid w:val="00B8762F"/>
    <w:rsid w:val="00B92A20"/>
    <w:rsid w:val="00D01B5D"/>
    <w:rsid w:val="00F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6FA2"/>
  <w15:docId w15:val="{91B9742F-0CDB-4F95-ABBC-F854E17D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22"/>
  </w:style>
  <w:style w:type="paragraph" w:styleId="Footer">
    <w:name w:val="footer"/>
    <w:basedOn w:val="Normal"/>
    <w:link w:val="FooterChar"/>
    <w:uiPriority w:val="99"/>
    <w:unhideWhenUsed/>
    <w:rsid w:val="0055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22"/>
  </w:style>
  <w:style w:type="character" w:styleId="Hyperlink">
    <w:name w:val="Hyperlink"/>
    <w:basedOn w:val="DefaultParagraphFont"/>
    <w:uiPriority w:val="99"/>
    <w:unhideWhenUsed/>
    <w:rsid w:val="00B92A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alex@shel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Alex\AppData\Local\Microsoft\Windows\INetCache\Content.Outlook\4E0DKMS8\Anmeldeformular%20f&#252;r%20Schulen%20zum%20Regionalwettbewerb%20Hafen%20in%20Hambur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für Schulen zum Regionalwettbewerb Hafen in Hamburg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Alex-Nikaelski, Kevin SDE-DRR/E/11</dc:creator>
  <cp:lastModifiedBy>Alex-Nikaelski, Kevin SDE-DRR/E/11</cp:lastModifiedBy>
  <cp:revision>3</cp:revision>
  <dcterms:created xsi:type="dcterms:W3CDTF">2024-01-15T11:54:00Z</dcterms:created>
  <dcterms:modified xsi:type="dcterms:W3CDTF">2024-01-15T11:57:00Z</dcterms:modified>
</cp:coreProperties>
</file>